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f7e2" w14:textId="6eff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міндеттілік және әскери қызмет туралы" Қазақстан Республикасының Заңын iске асыру жөнiндегі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11 қазандағы N 286-ө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(бұдан әрi - Заң) іске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Заңды iске асыру мақсатында қабылдануы қажет нормативтік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мүдделi мемлекеттік органдармен бiрлесiп тізбеге, сәйкес нормативтiк құқықтық кесiмдердiң жобаларын әзiрлесiн және белгіленген тәртіппен Қазақстан Республикасы Үкіметiнiң бекiтуіне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286-ө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"Әскери міндеттілік және әскери қызмет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Қазақстан Республикасының Заңын iске асыру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қабылдануы қажет нормативтік құқықтық кесімдердің тізбесі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73"/>
        <w:gridCol w:w="2513"/>
        <w:gridCol w:w="1833"/>
        <w:gridCol w:w="31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кесімнің атауы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Кесімнің нысаны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 мемлекеттік орган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әскер-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мен әскери құралымдарда әскери қызметті өткеру ережесін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Жарлығы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ТЖМ,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РҰ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ПКҚ (келісім бойынша)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әскерлер мен әскери құралым-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 әскери лауазымдардың және оларға сәйкес әскери атақтардың тізбесін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Жарлығы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 ТЖМ,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РҰ 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ПКҚ (келісім бойынша)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Күштердің,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әскерлер мен әскери құралым-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әскери киім нысанын және айырым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белгілерін бекіту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Жарлығы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 ТЖМ,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РҰ 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ПКҚ (келісім бойынша)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әскерлер мен әскери құралымдарды әскери киім нысанымен жабдықтау нормаларын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ТЖМ,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РҰ 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ПКҚ (келісім бойынша)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әскери қызметке даярлау ережесін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мен шақырылушыларды әскери есепке алу тәртібі туралы ережені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әскерлер мен әскери құралым-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 әскери-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 ІІМ, ТЖМ,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Еңбекмині, 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 (келісім бойынша), ПКҚ (келісім бойынша)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әскери қызметке шақыруды ұйымдастыру және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азаматтарын әскери қызметке шақыру кейінге қалдырылатын мамандықтардың тізбесін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міндеттілер әскери жиындар-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босатылатын мамандықтардың тізбесін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жалпыға бірдей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оқыту бағдарламасын бекіту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құқықтық кесімдеріне әскери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тілік және әскери қызмет мәселелері бойынша өзгерістер мен толықтырулар енгізу туралы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Үкіметінің қаулысы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қараша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Қорғанысмині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ІІМ - Iшкi iстер министрлігі, ДСМ -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министрлiгі, Қорғанысминi - Қорғаныс министрлігі, БҒМ -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 министрлігі, Еңбекмині - Еңбек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министрлігі, ТЖМ - Төтенше жағдайлар министрлігі, ҰҚҚ -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қауіпсіздік комитеті, РҰ - Республикалық ұлан, ПКҚ - Президенттің Күзет қызметі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