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115b4" w14:textId="08115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қаласының өңiрлiк қаржы орталығының жұмыс істеуі мәселелерi жөнiндегi жұмыс тобын құру турады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2005 жылғы 11 қазандағы N 288-ө Өкімі. Күші жойылды - ҚР Премьер-Министрінің 2007.05.23. N 135 өкімімен.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қаласының өңiрлiк қаржы орталығының жұмыс iстеуi мәселелерi жөнiндегi заңға тәуелдi нормативтiк құқықтық кесiмдердi әзiрлеу мақсатында мынадай құрамда жұмыс тобы құрылсын: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Келiмбетов                 - Қазақстан Республикасының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Қайрат Нематұлы              және бюджеттік жоспарлау министрi,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жетекші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Иcaeв                      - Қазақстан Республикасының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Батырхан Арысбекұлы          және бюджеттiк жоспарлау вице-министрi,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жетекшінің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Арынов                     - Қазақстан Республикасы Экономика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Асқар Арынұлы                бюджеттік жоспарлау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Стратегиялық жоспарлау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инвестициялық саясат департаментінің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стратегиялық жоспарлау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стратегиялық жоспарлау бөлiмінің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жетекші маманы, хатшы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Дiлiмбетова                - Қазақстан Республикасы Еңбек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Гүлнар Аманқұлқызы           халықты әлеуметтік қорғау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Әлеуметтік қамсыздандыру және еңбекақы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төлеу департаментінің директоpы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Рахымбеков                 - Қазақстан Республикасы Сыртқы 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Рашид Тауфикұлы              министрлiгі Консулдық қызмет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департаментінің кеңесшiсi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Пискорский                 - Қазақстан Республикасы Сыртқы 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Богдан Валерьевич            министрлiгiнің Аппараты заң бөлiмiнің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үшiншi хатшысы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Шариманова                 - Қазақстан Республикасы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Саягүл Сәлiмқызы             және бюджеттiк жоспарлау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Стратегиялық жоспарлау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инвестициялық саясат департаментiнiң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стратегиялық жоспарлау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стратегиялық жоспарлардың орындалуын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талдау бөлiмiнің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Мерсәлiмова                - Қазақстан Республикасы Әдiлет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Лаура Қанатқызы              министрлiгi Заңға тәуелдi кесiмдер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департаментінің заңға тәуелдi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кесiмдердi сараптау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әлеуметтiк-экономикалық және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мәселелерi жөнiндегi заңға тәуелдi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кесімдердi сараптау бөлiмінiң бас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маманы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Қабыкенов                  - Қазақстан Республикасы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Арыстан Кенжетайұлы          министрлiгi Қаржы модельдерiн жинақтау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және зерттеу департаментiнің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нарығы бөлiмi бастығының мiндетін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Мекебаева                  - Қазақстан Республикасы Қаржы нарығы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Мунира Бақдәулетқызы         мен қаржы ұйымдарын реттеу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қадағалау агенттiгiнің Стратегия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талдау департаментi қадағалау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стратегиясы және әдiснамасы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басқармасының бас маманы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Мырзақұлова                - Қазақстан Республикасы Қаржы нарығы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Жаннат Қабылатыпқызы         мен қаржы ұйымдарын реттеу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қадағалау агенттiгiнің Бағалы қағаздар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рыногы және жинақтаушы зейнетақы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қорлары субъектiлерiн қадағалау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департаменті пруденциалды реттеу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басқармасының бас маманы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Игембекова                 - Қазақстан Республикасы Ұлттық Банкінің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Әсел Нұрғазықызы             Заң департаментi есептік қатынастарды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құқықтық қамтамасыз ету және есепке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алу басқармасының бас маманы-заңгер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консульты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Кенжебаева                 - Қазақстан Республикасы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Айнұр Сабыржанқызы           министрлiгiнің Мемлекеттiк қарыз 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және халықаралық қаржылық қатынастар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департаментi мемлекеттiк бағалы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қағаздар бөлiмiнiң бас маманы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Беков                      - Қазақстан Республикасы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Ербол Жандарбекұлы           министрлiгi Салық комитетiнің әдiснама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басқармасы салықтық заңнама бөлiмiнің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бас маманы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Жетiбаев                   - Қазақстан Республикасы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Қайрат Қоянбайұлы            қауiпсiздiк комитетiнің аға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консультанты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Қасым                      - Алматы қаласы әкiмдігінің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Әнуар Есенгелдiұлы           және бюджеттiк жоспарлау департаментi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қаржы менеджментi бөлiмше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Сазанов                    - "TAИБ Қазақ банкi" акционерлiк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Мұрат Сатыбалдыұлы           қоғамының еншiлес банкi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төрағасының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Сартбаев                   - "Маркетингтiк-талдамалық зерттеулер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Медет Мақсұтұлы              орталығы" акционерлiк қоғамының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басқармасы төрағасының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Қосжанова                  - "Маркетингтiк-талдамалық зерттеулер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Жанаркүл Тоғызбайқызы        орталығы" акционерлiк қоғамының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басқармасы төрағасының кеңесшiсi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Әбiлқасымова               - "Маркетингтiк-талдамалық зерттеулер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Мәдина Ерасылқызы            орталығы" акционерлiк қоғамы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мемлекеттiк саясатты талдау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департаментінің директоры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Қалижаров                  - "Маркетингтiк-талдамалық зерттеулер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Еркін Қабдырахманұлы         орталығы" акционерлiк қоғамы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мемлекеттiк саясатты талдау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департаментінің консультанты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Балтағожин                 - "Маркетингтiк-талдамалық зерттеулер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Сансызбайұлы           орталығы" акционерлiк қоғамы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мемлекеттiк саясатты талдау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департаментінің консультанты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Жұмыс тобы 2005 жылғы 1 желтоқсанға Алматы қаласының құрылатын өңipлiк қаржы орталығының жұмыс iстеуi мәселелерi жөнiндегi заңға тәуелдi нормативтiк құқықтық кесiмдердi әзiрлесiн.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Экономика және бюджеттiк жоспарлау министрлiгі Астана және Алматы қалаларында жұмыс тобының қызметiн қамтамасыз етсiн.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