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e068" w14:textId="4d4e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авиация саласын 2008 жылға дейiнгi кезеңде еуропалық авиация талаптарына көшiру жөнiндегi iс-шаралар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17 қарашадағы N 325-ө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азаматтық авиация салаларына халықаралық авиация стандарттарын енгiзу мақсатында қоса берiлiп отырған Қазақстан Республикасының азаматтық авиация саласын 2008 жылға дейiнгi кезеңде еуропалық авиация талаптарына көшiру жөнiндегі iс-шаралар жоспары бекiтiлсiн.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2005 жылғы 17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325-ө өкімімен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бекiтiлген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Қазақстан Республикасының азаматтық авиация саласын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2008 жылға дейiнгi кезеңде еуропалық авиация талаптарына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көшiру жөнiндегі iс-шаралар жоспары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Премьер-Министрінің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2007.01.16 </w:t>
      </w:r>
      <w:r>
        <w:rPr>
          <w:rFonts w:ascii="Times New Roman"/>
          <w:b w:val="false"/>
          <w:i w:val="false"/>
          <w:color w:val="ff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2007.08.10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219-ө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2008.10.14 </w:t>
      </w:r>
      <w:r>
        <w:rPr>
          <w:rFonts w:ascii="Times New Roman"/>
          <w:b w:val="false"/>
          <w:i w:val="false"/>
          <w:color w:val="ff0000"/>
          <w:sz w:val="28"/>
        </w:rPr>
        <w:t xml:space="preserve">N 257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Өкімдерімен.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139"/>
        <w:gridCol w:w="2317"/>
        <w:gridCol w:w="1563"/>
        <w:gridCol w:w="2059"/>
        <w:gridCol w:w="1650"/>
        <w:gridCol w:w="1521"/>
      </w:tblGrid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тылар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мерзiмі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теңге)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1-кезең 
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Еуропалық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талаптарын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(JAR)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өкімі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мейдi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мейдi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Еуропалық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талаптары-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(JAR) мына-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 құжаттарын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және орыс 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деріне аудару: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JAR 1, 11, 21, JAR OPS 1, 66, FСL 1 және 3, ММЕL/МЕL, JAR 39;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JAR 145, 147;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JAR 23, 27/29, JAR OPS 3, FCL 3, STD 23, VLA/VLR және TSO;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JAR 25, JAR E, JAR 26, JAR FСL, JAR APU, AWO, JAR STD.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дерiндегі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мәтін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нау-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енгiзiлетiн 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ропалық 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(JAR) айырмашы-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құқық-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Қорытынды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мейдi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мейдi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"Азаматтық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академиясы"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АҚ-ны дамыта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оқу-әдiс-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келтiру,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жетекшi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ККМ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ААК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каттауы.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IСАО, EASA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(JAA), 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елдерi ОЖО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өкiлдерi-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Pecпубли-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өткiзу.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миясы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122.255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ұйымдарына IСАО,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EASA, МАК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елдерi ОЖО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қауымдастықтары-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тәжiрибесiн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ескере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JAR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кезеңдерi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онымен таныстыру.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миясы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мейдi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мейдi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2-кезең 
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Еуропалық 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маттық 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(ECAC) кiру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өтiнiш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жiберу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мейдi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мейдi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- 2007.08.10. N 219-ө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Кеңестік әуе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кемелерін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далануды 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тейтiн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 әзiрлеу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ААК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саласы-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жай күйін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жай-қүйінің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саласы-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Анықталған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басымдылы-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және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Анықталған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кезектілік-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ескере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келтіруге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тобын айқындау.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саласын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тиімділігін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бағалау.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85,1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ККМ ААК қызметкерлері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субъекті-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қызметкерле-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біліктілі-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білікті-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мен ҚР ККМ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ААК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леріне қойылатын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тізбесін айқындау.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білікті-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курстық іріктеу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Біліктілікті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семинарлар өткізу.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ақпарат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53,4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саласын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базаны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еуропалық 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 кестесін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Кестеге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ЕАSА-ның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қорытындысын алу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ақпарат, семинар-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желтоқ- санға 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50,7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Еуропалық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талаптарын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(JAR)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жүргі-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зіліп 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хабардар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таныстыру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БАҚ-қа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семинарлар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3-кезең 
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JAR-66, JAR-145,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JAR-147, JAR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JAR FCL 2, JAR-21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тізілімінде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тізіліміне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75,7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Әуеайлақтардың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қызметі; әуе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тізілімінде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есепке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тіркеу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тізіліміне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75,6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Еуропалық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талаптарын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(JAR)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нәтижелерi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нiнде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ұйымда-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рымен кеңестер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БАҚ-қа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семинарлар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рашаға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Еуропалық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талаптарын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(JAR)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нәтижелерi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нiнде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өткiзу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Хаттама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мейдi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мейдi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пайдаланылған аббревиатуралар: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ККM -     Көлік және коммуникация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ККM AAК - Көлiк және коммуникация министрлігінiң Азаматтық авиация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Әділетмині -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 -    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 -    Экономика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СIМ -     Сыртқы iстер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JAA -     Еуропаның бiрiккен авиациялық әкiмшілігі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-     еуропалық авиация талаптары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ЕАSА -    еуропалық авиация қауiпсiздігі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1 -   анықтамалар және аббревиатура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11 -  реттеу рәсiмдерi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21 -  сертификаттау рәсiмдерi - әуе кемелерi мен бөлшектерi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OPS 1 - коммерциялық тасымалдар (аэропландар)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66 -  техникалық қызмет көрсету жөнiндегі персоналды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сертификаттау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FCL 1 - ұшу экипажын лицензиялау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FCL 3 - медициналық стандарттар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MMEL/MEL - жабдықтың негізгi/ ең аз тiзiмi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39 -  ұшу жарамдылығын реттейтін нұсқаулықтар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26 -  ұшу жарамдылығы жөнiндегi қосымша талаптар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APU - қосымша тетiктер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Е -   қозғалтқыштар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AWO - кез келген ауа райы жағдайындағы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21 -  одан әрi сертификаттық рәсімдер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145 - техникалық қызмет көрсету бойынша аттестатталған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147 - техникалық қызмет көрсету бойынша оқыту/ емтихандар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34/36 - әуе кемелерi қозғалтқыштарының эмиссиясы/шу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23 -  жолаушы әуе кемелерi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27/29 - турбобұрандалық әуе кемелері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OPS 3 - коммерциялық тасымалдарды жүзеге асыратын әуе кемелері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(тiкұшақтар)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FCL - ұшу экипажын лицензиялау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STD - тренажерларға және оқу жабдықтарына қойылатын талаптар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TSO - бірiккен техникалық стандарттар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JAR VLA/VLR - аса жеңiл әуе кемелерi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Білімминi - Бiлiм және ғылым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MAК -     Мемлекетаралық авиация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ТМД -     Тәуелсiз Мемлекеттер Достастығы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ОЖО -     Оқу-жаттығу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IСАО -    Халықаралық азаматтық авиация ұйымы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