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c2bb" w14:textId="1f4c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Құмар ойын бизнесі мәселелерін реттейтін заң жобаларын әзірлеу жөніндегі ведомствоаралық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3 желтоқсандағы
N 337-ө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Құмар ойын бизнесі мәселелерін реттейтін заң жобаларын әзірлеу мақсатында мынадай құрамда ведомствоаралық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 министрi, жетекшi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Смайылов                 - Қазақстан Республикасының Қаржы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Әлихан Асханұлы            министрi,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Құсайынов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Әпсеметұлы          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Досжан                   - Қазақстан Республикасының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Ардақ Дүкенбайұлы          ақпарат және спорт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Тілеумұратов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Жұмабайұлы            министрлігінің Салық комитеті өндірістік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емес төлемдер басқармасының бастығы,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Бобров                   - Қазақстан Республикасының Парламенті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Яковлевич         Мәжілісінің депутаты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Милютин                  - Қазақстан Республикасының Парламенті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Александар Александрович   Мәжілісінің депутаты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Чиркалин                 - Қазақстан Республикасының Парламенті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Федорович             Мәжілісінің депутаты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Дауылбаев                - Қазақстан Республикасы Бас прокурорының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Асхат Қайзоллаұлы          орынбасары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Ыбырайымов               - Қазақстан Республикасы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Рүстем Әнуарұлы            қылмысқа және сыбайлас жемқорлыққа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күрес агенттігі (қаржы полициясы)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төрағасының бірінші орынбасары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Шпекбаев                 - Қазақстан Республикасының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Алик Жатқамбайұлы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Қосдәулетов              - Қазақстан Республикасының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Рашитұлы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Смағұлов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Советұлы             және сауда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Нүсіпова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Әсел Бекқызы               Премьер-Министрінің кеңесшісі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Құрамға өзгерту енгізілді - ҚР Премьер-Министрінің 2006.03.02.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Ведомствоаралық жұмыс тобына Қазақстан Республикасының мемлекеттік органдарынан құмар ойын бизнесінің субъектілері туралы ақпаратты және тиісті материалдарды сұратуға және алуға рұқсат 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Ведомствоаралық жұмыс тобы 2006 жылғы 10 наурызға құмар ойын бизнесі мәселелерін реттейтін заң жобаларын Қазақстан Республикасы Үкіметінің қарауына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3-тармаққа өзгерту енгізілді - ҚР Премьер-Министрінің 2006.03.02.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