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9a8d" w14:textId="5719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қатысуымен өткен Қазақстан Республикасы Үкіметінің кеңейтілген мәжілісінің 2005 жылғы 21 қарашадағы N 01-7.8 хаттамасын іске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12 желтоқсандағы N 345-ө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2005 жылғы 21 қарашадағы кеңейтілген мәжілісінде берілген Қазақстан Республикасы Президентінің тапсырмаларын іске асыру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Президентінің қатысуымен өткен Қазақстан Республикасы Үкіметінің кеңейтілген мәжілісінің 2005 жылғы 21 қарашадағы N 01-7.8 хаттамасын іске асыру жөніндегі іс-шаралар жоспары (бұдан әрі - Жоспар)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органдардың басшылары Жоспар іс-шараларының уақтылы және тиісінше орындалуын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өкімнің орындалуын бақылау Қазақстан Республикасы Премьер-Министрінің Кеңсесіне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2005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345-ө өкімімен бекітілген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Қазақстан Республикасы Президентінің қатысуымен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2005 жылғы 21 қарашада өткен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Үкіметінің кеңейтілген мәжілісінің N 01-7.8 хаттамасын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іске асыру жөніндегі іс-шаралар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ЖОСПАРЫ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Жоспарға өзгерту енгізілді - ҚР Премьер-Министрінің 2006.05.16.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122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2006.11.30.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348 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өкімдерімен.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2982"/>
        <w:gridCol w:w="1164"/>
        <w:gridCol w:w="1690"/>
        <w:gridCol w:w="1661"/>
        <w:gridCol w:w="1370"/>
        <w:gridCol w:w="2879"/>
        <w:gridCol w:w="1554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Хаттама тармағының мазмұны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зімі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зімі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Жеке тұр-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үй салуды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ынталандыру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учаскелерін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рәсімде-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жетілдіру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лік-коммуника-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желілерін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бөлі-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гінде ұсыныс-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әзірлеу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 2005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26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Ел аума-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 ойын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бизнесі меке-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мелерінің,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казинолардың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ретке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нақты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ныстар енгізу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ІІМ, 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ЭСЖҚД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25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Концессия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туралы»Қазақ-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Заңының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ментке енгізу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нында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17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2015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нында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2006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гиясына тапшы-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лықты, жабуды,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транзитті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гиясының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портын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ынталандыруды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экология-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қауіпсіз-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дікті сақтау-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біртұтас еура-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зиялық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энергиясы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рығын қалып-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 жасауды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ескере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тикасы саласын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қол-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даныстағы 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түзету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нында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жабуды,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сіздікті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сон-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біртұтас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"КЕGОС"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 Жеті 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лоттық 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логиялық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рістерді дамы-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нында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тұрғын үй-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саланы дамыту-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ламасын бекіту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49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 Шағын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орта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субъектілері,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фермер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заңнамасын 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тілдіру мәсе-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лелері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дегі, сондай-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 енгізу,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ҚҚС ставкасын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төмендету бө-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лігінде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ныстарды пы-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сықтау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қожалық-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заң-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ҚҚС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дету бө-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ламентке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сәуір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Банкпен бірле-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сіп, 2006 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1 шілдеден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 қыркү-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йектегі N 1641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мақұлданған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тұжырым-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дамасына сәй-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қордың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істеуінің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жүйесіне көшу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шара-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қабылдау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 (ке-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ҚНРА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ҚНРА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даму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тегиясын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9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басшысы ретін-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біліктілігі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шетел-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менеджерді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жаны-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Инвестор-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кеңесін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мүмкінді-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қарастыра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құруды аяқтау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15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2.12.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кеттік-жеке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серіктестік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тетіктерін 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іс-қимылдардың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мерзімді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қимыл-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22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2.13. 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мастер-жоспар-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жасап,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өзара іс-қи-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мылдың,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тетікте-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және инве-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стициялық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баларды ірік-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теудің бірың-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ғай өлшемін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әзірлей оты-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рып, жеті 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лоттық 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қалып-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тастыруды аяқтау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лыптас-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шара-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есеп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28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2.14.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қауымдастық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өкілдерімен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бірлесіп, 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 мен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өзара байланы-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күшейту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мақсатында 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гелі және қол-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данбалы ғылым-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бағыт-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мен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сымдықтарын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жұмысқа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басшылық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сауды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орынбасары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министрі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С.М.Мыңбаевқа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жүктелсін.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Іргелі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енгізсін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2.15. 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және 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мативтік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қықтық кесім-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әзірлей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дарттарға сәй-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 экономика-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монополияға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жетіл-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лияға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2.16.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Дүние-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жүзілік 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ұйымына кіруі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йындық рәсім-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мен 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ліссөздерді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рәсімдер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ліссөз-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2.17. 2009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халқын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сапалы ауыз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халқын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2.18. "Элект-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рондық 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ті" қалыптас-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 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жеттілігін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дайындық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 еске-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ретін іс-шара-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нақты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пилот-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жобаларды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жеделдету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егжей-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тегжейлі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күнге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2.19.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секторға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сапалы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көрсетуге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лай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реформаны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жүргізуді жандандыру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 бағалау-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рейтингі-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2.19.1.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жан-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2.19.2.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рей-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2.20.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тиімділігін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ниялар, 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нерлік қоғам-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дар, жауапкер-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шілігі шектеу-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серіктес-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тіктер,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 қатысатын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ашықтығын,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бейін-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емес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активтерін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секторға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дар,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шектеулі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тығын,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бейіндік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2.21. Жастар демалысы проблемалары және ойын-сауық бизнесі ұйымдарының қызметін зерделеу және нақты, оның ішінде халықтың имандылық деңгейін арттыру мақсатында қолданыстағы заңнаманы өзгерту жөнінде нақты ұсыныстар енгізу 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бойы 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Ойын- сауық бизнесі ұйымдарының қызметін ретке келтіру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  іс-шаралар жоспарын әзірлеу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кесім  ҚР Үкіметіне 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18 желтоқсан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(жинақ- тау), ИСМ, Қаржымині, Әділетмині, ІІМ, МАМ, Бас прокуратура, ҰҚК, облыстардың, Астана, Алматы қалаларының әкімде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Президентінің Әкімшілігіне 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25 желтоқсан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Премьер- Министрінің 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2.22.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агенттігін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Астана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ласына көшіру-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есеп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2.23.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мұнай-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өнеркә-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сібін дамыту-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2004-2010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налған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химиясын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ұсынылған "жол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жоспары" шең-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берінде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 әлемдік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сегіз - он мұ-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най-химия 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шенін қалып-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тастыру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іс-шара-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"ҚазМұнайГаз"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ҰК" АҚ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тандық алғашқы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мұнай-химия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құруға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кіріссін.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Үкімет 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жобаны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барлық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жетті шаралар-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қабылдасын.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енгізсін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"ҚазМұ-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найГаз"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ҰК"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"ҚазМұ-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найГаз"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ҰК"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2.24. Көлең-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 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заңдастыру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жандандыру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есеп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гандар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2.25. Халықа-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ралық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лармен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заңна-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малық кесім-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 әзірлеу-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ету, 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енгізу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2.26.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экспортын,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шетелдегі сау-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да-инвестиция-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өкілдіктер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жылжы-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құрылымды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құруды көздей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шикі-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экспортты 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мытудың тиімді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өңдеуші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салаларға 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қымды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цияларды, сон-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дай-ақ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секторына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тарту 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кешенін ұсыну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зеңін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өкіл-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ауқымды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Жос-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Кеңсесі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Облыс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2006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барлық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орталықта-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"жалғыз 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зе" қағидаты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лықтарын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"жалғыз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терезе"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қағидаты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тоқсан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күніне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Әділет-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Аудандар,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тоқса-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нында 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алдында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нында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ұйым-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Алматы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 бойы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мүдделі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орган-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дармен,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Банкпен,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нарығы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ұйымда-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реттеу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агенттігімен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 биржасымен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(КАSЕ) бірле-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сіп,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орталы-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жағ-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дайларды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мәселелерін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пысықтау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орна-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мәселе-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 жө-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ЭСЖҚА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КАSЕ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ЭСЖҚА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КАSЕ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сім 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йынша)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 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меткерлерінің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бөлігін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қаласына кө-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шіруді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асырсын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бекіту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Жарлығының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Төраға-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 Прези-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тамыз 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ҰБ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ҰБ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Ескертпе: ИСМ -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Экономика және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Қаржымині -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Әділетмині -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МАСМ - Мәдениет, ақпарат және спорт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БҒМ -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ІІМ -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ККМ - Көлік және коммуникация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Қоршағанортамині - Қоршаған 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Еңбекмині - Еңбек және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АШМ -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ДСМ -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ЖРА - Жер ресурстарын басқару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ТМРА - Табиғи монополияларды реттеу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 - Статистика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 - Ақпараттандыру және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МҚА - Мемлекеттік қызмет істері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ЭСЖҚА - Экономикалық қылмысқа және сыбайлас жемқорлыққа қарсы күрес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ҚНРА - Қаржы нарығы мен қаржы ұйымдарын реттеу және қадағалау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БП - Бас 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ҰБ -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ҰҚК - Ұлттық қауіпсіздік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"КЕGОС" ААҚ - "КЕGОС" Қазақстан электр желілерін басқару жөніндегі компаниясы" ашық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"ҚазМұнайГаз" ҰК" АҚ - "ҚазМұнайГаз" ұлттық компаниясы"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КАSЕ - Қазақстан қор биржасы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ҚҚС - Қосылған құн салығы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