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f387" w14:textId="405f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Қазақстан-венгр ұйымдасқан қылмысқа, терроризмге, есірткі құралдары мен психотроптық заттардың заңсыз айналымына қарсы күрестегі ынтымақтастық жөніндегі комиссиясының бірінші отырысы барысында қол жеткізілген уағдаластықтарды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13 желтоқсандағы
N 346-ө Өкімі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21-24 ақпанда Будапешт қаласында өткізілген қазақстан-венгр ұйымдасқан қылмысқа, терроризмге, есірткі құралдары мен психотроптық заттардың заңсыз айналымына қарсы күрестегі ынтымақтастық жөніндегі комиссиясының бірінші отырысы барысында қол жеткізілген уағдаластықтарды іске асыру мақсатында: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Қазақстан-венгр ұйымдасқан қылмысқа, терроризмге, есірткі құралдары мен психотроптық заттардың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айналымына қарсы күрестегі ынтымақтастық жөніндегі комиссиясының бірінші отырысы барысында қол жеткізілген уағдаластықтарды іске асыру жөніндегі іс-шаралар жоспары (бұдан әрі - Жоспар)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мемлекеттік органдары (келісім бойынша) Жоспарда көзделген іс-шараларды орындау жөніндегі шараларды қабылдасын.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есептіден кейінгі айдың оныншы күніне қарай тоқсанына кемінде бір рет Қазақстан Республикасының Үкіметін Жоспардың орындалу барысы туралы хабардар етсін.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2005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346-ө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 Қазақстан-венгр ұйымдасқан қылмысқа, терроризмге, есірткі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құралдары мен психотроптық заттардың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айналымына қарсы күрестегі ынтымақтастық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комиссиясының бірінші отырысы барысында қол жеткізілген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уағдаластықтарды іске асыру жөніндегі іс-шаралар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4233"/>
        <w:gridCol w:w="1993"/>
        <w:gridCol w:w="347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Іс-шараның атауы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орындаушылар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Қазақстан-венгр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ұйымдасқан қылмысқа,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терроризмге, 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айналымына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күрестегі ынтымақ-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тастық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отырысын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мерзімін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арналар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пысықтау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ІІМ, СІМ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мен Венгрия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Қылмыстық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көмек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қатынастар туралы шарт жасасу туралы мәселені пысықтау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маусым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(келісім бойынша), ІІМ, Қаржымині, ҚПА (келісім бойынша), ҰҚК (келісім бойынша), Әділетмині, ПКҚ (келісім бойынша)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Трансұлттық қылмыстық топтар,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мүшелері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көшбасшылары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банкін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мәселені пысықтау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ПМ,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ҚПА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Әділетмині, ПКҚ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Ұйымдасқан қылмысқа,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терроризмге, 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айналымына, 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көші-қонға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күрестің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ұдайы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алмасуды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ҚПА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Әділетмині, 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психотроптық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жасыру әдістері,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буып-түю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таңбалау тәсілдері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ұдайы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алмасуды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ДСМ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ұйымдасқан қылмыс-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топтарды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көздері,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мүшелерінің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қылмыстық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жолмен алынған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қаражатын заңдасты-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туралы ұдайы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алмасуды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ҚПА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ІІМ,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ұйымдасқан қылмысқа,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терроризмге, 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айналымына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кадрларын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аясында екі жақты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мәселені пысықтау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ҚПА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ынтымақтастық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жақты 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жасасу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мәселені пысықтау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қыркүйек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ҚПА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аббревиатуралардың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СІМ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БП - Қазақстан Республикасы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Қазақстан Республикасы Ұлттық қауіпсіздік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Қорғанысмині - Қазақстан Республикасы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ПКҚ - Қазақстан Республикасы Президентінің Күзет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ҚПА - Қазақстан Республикасы Экономикалық қылмысқа және сыбайлас жемқорлыққа қарсы күрес агенттігі (қаржы полициясы)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