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514a" w14:textId="7845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2005 жылғы 16 қарашадағы N 324-ө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21 желтоқсандағы N 348-ө Өкімі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        "Агроөнеркәсіптік кешен мәселелері бойынша республикалық кеңес өткізу туралы" Қазақстан Республикасы Премьер-Министрінің 2005 жылғы 16 қарашадағы N 324-ө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Агроөнеркәсіптік кешен мәселелері бойынша республикалық кеңеске қатысушылардың контингенті осы өкімге қосымшаға сәйкес жаңа редакцияда жазылсын.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2005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348-ө өкіміне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2005 жылғы 16 қарашада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324-ө өкімімен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</w:t>
      </w:r>
      <w:r>
        <w:rPr>
          <w:rFonts w:ascii="Times New Roman"/>
          <w:b/>
          <w:i w:val="false"/>
          <w:color w:val="000000"/>
          <w:sz w:val="28"/>
        </w:rPr>
        <w:t xml:space="preserve">Агроөнеркәсіптік кешен мәселелері бойынша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кеңеске қатысушылардың контингенті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993"/>
        <w:gridCol w:w="1233"/>
        <w:gridCol w:w="1853"/>
        <w:gridCol w:w="2073"/>
        <w:gridCol w:w="1853"/>
        <w:gridCol w:w="1213"/>
        <w:gridCol w:w="8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сурстары,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мүшелері орталық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басшылары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депутат-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дентінің 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Кеңсесі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Республи-касы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лігінің орталық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лері,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орындары, 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қоғам-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басшылары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кешен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30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