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94c8" w14:textId="0449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17-19 мамырда Алматы қаласында "Орталық Азия мемлекеттерiнiң тұрақты дамуындағы жаңғыртылатын энергия көздерiнiң стратегиялық ролi" ЮНЕСКО-ның өңiрлiк конференциясын дайындау және өткiзу бойынша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6 қаңтардағы N 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2006 жылғы 17-19 мамырда Алматы қаласында "Орталық Азия мемлекеттерiнiң тұрақты дамуындағы жаңғыртылатын энергия көздерiнiң стратегиялық ролi" ЮНЕСКО-ның өңiрлiк конференциясын (бұдан әрi -  конференция) дайындау және өткiзу мақсатында мына құрамда жұмыс тобы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Есiмов   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     Министрiнiң орынбасары, жетекшi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Самақова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Айткүл Байғазықызы               Қоршаған ортаны қорғау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Брагин           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      ортаны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Нормативтiк-құқықтық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ету және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департаментiнiң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Әбдiмомынов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Құрманбекұлы              Бiлiм және ғылым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Баталов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         Индустрия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Лесбекұлы  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Дүкенбайұлы                ақпарат және спорт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Коржова   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Бiрлiк Есiркепұлы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Шәкiров                        -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Оразалыұлы                 iстер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Асқаров        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Мұхтарұлы                сақтау министрлiгiнiң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қадағалау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Доскенов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Мирас Жүсiпбекұлы               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Ауыл шаруашылығы машиналарын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және техникалық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Нығматулина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Малика Ерланқызы                 Көлiк және коммуникация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Көлiк саясаты және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ынтымақтастық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Буктуков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Садвокасович             Бiлiм және ғылым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"Химиялық-технологиялық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орталығы" шаруашылық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құқығындағы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мемлекеттiк кәсiпорны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Жармағамбетова                 - Қазақстан Республикасы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Әлима Қайнекейқызы               ғылым министрлiгi "Химиялық-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технологиялық зерттеулер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шаруашылық жүргiзу құқығындағы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кәсiпорнының "Д.В. Сокольский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атындағы Органикалық катализ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электрохимия институты" еншiлес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директорының орынбасары, химия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ғылымдарының докторы,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          - Қазақстан Республикасы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Меңлiбай Мырзахметұлы            ғылым министрлiгiнiң "Қ.И. Сәтпаев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атындағы Қазақ ұлттық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университетi" шаруашылық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құқығындағы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мемлекеттiк кәсiпорны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экологиялық-экономикалық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институтының директоры,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ғылымдарының докторы,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Тынышықбаев                    - Қазақстан Республикасы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Құрбанғали Байназарұлы           ғылым министрлiгi "Қ.И. Сәтпаев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атындағы Қазақ ұлттық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университетi" шаруашылық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құқығындағы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мемлекеттiк кәсiпорнының 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батареяларын дайындауға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шикiзат ретiнде Қазақстандағы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тазалығы жоғары кремнийдi өндiрудi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ұйымдастыру жөнiндегi жобаның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ғылыми жетекшiсi,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ғылымдарының докторы, профессор.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2006 жылғы 1 сәуiрге дейiнгi мерзiмде конференцияны дайындау және өткiзу жөнiнде ұсыныстар әзiрлесiн және Қазақстан Республикасының Үкiметiне енгiзсiн.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