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e275" w14:textId="b93e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2006-2008 жылдарға арналған бағдарламасы туралы баяндаманың жобасын және Қазақстан Республикасы Президентінің Қазақстан халқына Жолдауының жобасына ұсыныстарды дайындау жөніндегі жұмыс тобы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25 қаңтардағы N 8-ө Өкімі. Күші жойылды - ҚР Премьер-Министрінің 2007.01.15. N 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53-бабының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"Қазақстан Республикасының Үкіметі туралы" Қазақстан Республикасының Конституциялық заңы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және Қазақстан Республикасының Парламентіне ұсыну үшін Қазақстан Республикасы Үкіметінің 2006-2008 жылдарға арналған бағдарламасы туралы баяндаманың жобасын (бұдан әpi - Баяндаманың жобасы), сондай-ақ Қазақстан Республикасы Президентінің Қазақстан халқына Жолдауының жобасына ұсыныстарды дайындау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Mәсімов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Кәрім Қажымқанұлы               Премьер-Министрінің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Келімбетов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жоспарлау министрі, жетекшінің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    -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Әпсеметұлы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жоспарлау вице-министрi, хатшы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Ақанов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Айқан Ақанұлы                   Денсаулық сақтау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Кесікбаев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Сұлтанғали Қабденұлы            Қоршаған ортаны қорғау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Әбдімомынов                   - Қазақстан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Құрманбекұлы            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  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Нулиұлы                  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Дүйсенова   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Босымбекқызы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                      -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Рәпіл Сейітханұлы              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Қасымбек                      - Қазақстан Республикасының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Жеңіс Махмұдұлы                 және коммуникация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Құсдәулетов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Рашитұлы                  Әділет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     Төтенше жағдайлар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Өтеулина                      - Қазақстан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Хафиза Мұхтарқызы              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Әбділманов 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Кәкімтайұлы               министрлігінің Штабтар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бастықтары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 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Шәдібекұлы               монополияларды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төрағасының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         - Қазақстан Республикасы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Каналбек Ұтжанұлы              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Қадырұлы               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Айманбетова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Гүлбану Зарлыққызы              Банкі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Божко     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Карпович               қауіпсіздік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бірінші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Әбдірахымов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Ғабидолла Рахматоллаұлы         Мемлекеттік қызмет істері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төрағасының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Баймағамбетов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Нұртайұлы                 Экономикалық қылмысқа және сыбайлас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жемқорлыққа қарсы күрес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(қаржы полициясы)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Досмұқаметов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Мұхаметкәрімұлы           нарығы мен қаржы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қадағалау агенттігі                                             төрағасының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Нүсіпова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Әсем Бекқызы                    Премьер-Министрінің Кеңсесі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талдау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Котенко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Леонидовна              Премьер-Министрінің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Экономика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Табанов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Эльдар Рашитұлы                 Премьер-Министрінің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Өндірістік сала және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Егімбаева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 Дачерқызы                 Премьер-Министрінің Кеңсесі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Бабақұмаров 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Жалбақұлы                 ақпарат және спорт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Жатқамбайұлы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Ақшолақов   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Оралұлы                   және минералдық ресурстар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Елемесов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Раушанұлы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 Бақытбекұлы          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агенттiгi төрағасының орынбасары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өзгерту енгізілді - ҚР Премьер-Министрінің 2006.03.02.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2006 жылғы 24 қаңтардағы мәжілісінің N 1 хаттамасында белгіленген мерзімде Баяндаманың жобасын және Қазақстан Республикасы Президентінің Қазақстан халқына Жолдауының жобасына ұсыныстарды Қазақстан Республикасы Үкіметінің қарауына енгізсін;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оған орталық, жергілікті атқарушы және басқа мемлекеттік органдардың мамандарын тарту, сондай-ақ Баяндаманың жобасын әзірлеу үшін қажетті материалдарды сұрату құқығы берілсін;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қарауына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15 наурызға қарай Мемлекет басшысының 2006 жылғы 1 наурыздағы "Қазақстанның әлемдегi бәсекеге барынша қабiлеттi елу елдiң қатарына кiру стратегиясы" Қазақстан халқына Жолдауын iске асыру жөнiндегi iс-шаралардың жалпыұлттық жоспарының (бұдан әрi - Жалпыұлттық жоспар) және Жалпыұлттық жоспардың iс-шараларын орындаудың желiлiк кестесiнiң;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20 наурызға қарай Қазақстан Республикасы Үкiметiнiң 2006-2008 жылдарға арналған бағдарламасының жобаларын белгiленген тәртiппен енгiзсiн.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ҚР Премьер-Министрінің 2006.03.02.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