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cc231" w14:textId="6acc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2006 жылдың бiрiншi тоқсанында Қазақстан Республикасы Үкiметiнiң мәжiлiстерiнде қаралатын мәселелердiң тiзбесi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26 қаңтардағы N 10-ө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2006 жылдың бiрiншi тоқсанында Қазақстан Республикасы Үкiметiнiң мәжiлiстерiнде қаралатын мәселелердiң тiзбесi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орталық және жергiлiктi атқарушы органдары Қазақстан Республикасы Үкiметiнiң мәжiлiстерiнде қарауға арналған материалдарды уақтылы дайындауды және енгiзудi қамтамасыз 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Премьер-Министрiнiң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2006 жылғы 26 қаңтардағы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N 10-ө өкімімен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бекiтiлген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2006 жылдың бiрiншi тоқсанында Қазақстан Республикасы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Yкiметiнiң мәжiлiстерiнде қаралатын мәселелердiң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 ТIЗБЕСI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4813"/>
        <w:gridCol w:w="2973"/>
        <w:gridCol w:w="3293"/>
      </w:tblGrid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Мәселенiң атауы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үшiн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жауаптылар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Баяндамашылар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07.02.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жылы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әлеуметтiк-экономикалық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қорытындылары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жылдың бiрiншi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мiндеттер туралы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жоспарлау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министрлiгi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Қ.Н. Келiмбетов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07.02.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жылы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бюджеттiң атқарылуының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қорытындылары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министрлiгi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Н.А. Коржова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21.02.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холдингiлiк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тұжырымдамасы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жоспарлау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министрлiгi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Қ.Н. Келiмбетов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21.02.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бiлiм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берудi реформалаудың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жылға дейiнгi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тұжырымдамасы туралы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министрлiгі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Е.А. Досаев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21.02.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компанияларда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аутсорсингiнi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дамытудың барысы туралы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жоспарлау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министрлiгi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Қ.Н. Келiмбетов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14.03.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халықаралық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шекаралық темiр жол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пунктiн және Ақтоғай-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темiр жол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учаскесiн дамытудың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2006-2011 жылдарға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бағдарламасы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министрлiгi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А.Ұ. Мамин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14.03.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2015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 дейiнгi көлiк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 туралы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министрлiгi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А.Ұ. Мамин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28.03.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"Концессия туралы" заң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жобасы туралы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жоспарлау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министрлiгi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Қ.Н. Келiмбетов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28.03.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кейбiр заңнамалық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актiлерiне 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 жетiлдiру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мәселелерi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өзгерiстер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толықтырулар енгiзу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туралы" заң жобасы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жоспарлау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министрлiгi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Қ.Н. Келiмбетов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