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e1eb" w14:textId="6ffe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банкроттық мәселелерi бойынша өзгерiстер мен толықтырулар енгiзу туралы" Қазақстан Республикасының Заңын iске асыру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Премьер-Министрінің 2006 жылғы 20 ақпандағы N 30-ө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кейбiр заңнамалық актiлерiне банкроттық мәселелерi бойынша өзгерiстер мен толықтырулар енгiзу туралы" Қазақстан Республикасының 2006 жылғы 10 қаңтардағы Заңын iске асыру мақсатында қабылдануы қажет нормативтiк құқықтық кесiмдердiң тiзбесi (бұдан әрi - тiзбе)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 тiзбеге сәйкес:
</w:t>
      </w:r>
      <w:r>
        <w:br/>
      </w:r>
      <w:r>
        <w:rPr>
          <w:rFonts w:ascii="Times New Roman"/>
          <w:b w:val="false"/>
          <w:i w:val="false"/>
          <w:color w:val="000000"/>
          <w:sz w:val="28"/>
        </w:rPr>
        <w:t>
      1) нормативтiк құқықтық кесiмдердiң жобаларын әзiрлесiн және белгiленген тәртiппен Қазақстан Республикасының Үкiметiне бекiтуге енгiзсiн;
</w:t>
      </w:r>
      <w:r>
        <w:br/>
      </w:r>
      <w:r>
        <w:rPr>
          <w:rFonts w:ascii="Times New Roman"/>
          <w:b w:val="false"/>
          <w:i w:val="false"/>
          <w:color w:val="000000"/>
          <w:sz w:val="28"/>
        </w:rPr>
        <w:t>
      2) тиiстi ведомство активтiк құқықтық кесiмдердi қабылдасын және Қазақстан Республикасының Үкіметін қабылданған шаралар туралы хабардар етсін.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2006 жылғы»20 ақпандағы
</w:t>
      </w:r>
      <w:r>
        <w:br/>
      </w:r>
      <w:r>
        <w:rPr>
          <w:rFonts w:ascii="Times New Roman"/>
          <w:b w:val="false"/>
          <w:i w:val="false"/>
          <w:color w:val="000000"/>
          <w:sz w:val="28"/>
        </w:rPr>
        <w:t>
                                             N 30-ө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актілеріне банкроттық мәселелері бойынша өзгерістер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енгізу туралы»Қазақстан Республикасының 2006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жылғы 10 қаңтардағы Заңын іске асыру мақсатында қабылдануы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қажет нормативтік құқықтық кесімдердің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6393"/>
        <w:gridCol w:w="1813"/>
        <w:gridCol w:w="1753"/>
        <w:gridCol w:w="183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Нормативтік құқықтық кесімнің
</w:t>
            </w:r>
            <w:r>
              <w:br/>
            </w:r>
            <w:r>
              <w:rPr>
                <w:rFonts w:ascii="Times New Roman"/>
                <w:b w:val="false"/>
                <w:i w:val="false"/>
                <w:color w:val="000000"/>
                <w:sz w:val="20"/>
              </w:rPr>
              <w:t>
атауы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Кесімнің
</w:t>
            </w:r>
            <w:r>
              <w:br/>
            </w:r>
            <w:r>
              <w:rPr>
                <w:rFonts w:ascii="Times New Roman"/>
                <w:b w:val="false"/>
                <w:i w:val="false"/>
                <w:color w:val="000000"/>
                <w:sz w:val="20"/>
              </w:rPr>
              <w:t>
нысаны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w:t>
            </w:r>
            <w:r>
              <w:br/>
            </w:r>
            <w:r>
              <w:rPr>
                <w:rFonts w:ascii="Times New Roman"/>
                <w:b w:val="false"/>
                <w:i w:val="false"/>
                <w:color w:val="000000"/>
                <w:sz w:val="20"/>
              </w:rPr>
              <w:t>
ға
</w:t>
            </w:r>
            <w:r>
              <w:br/>
            </w:r>
            <w:r>
              <w:rPr>
                <w:rFonts w:ascii="Times New Roman"/>
                <w:b w:val="false"/>
                <w:i w:val="false"/>
                <w:color w:val="000000"/>
                <w:sz w:val="20"/>
              </w:rPr>
              <w:t>
жауап-
</w:t>
            </w:r>
            <w:r>
              <w:br/>
            </w:r>
            <w:r>
              <w:rPr>
                <w:rFonts w:ascii="Times New Roman"/>
                <w:b w:val="false"/>
                <w:i w:val="false"/>
                <w:color w:val="000000"/>
                <w:sz w:val="20"/>
              </w:rPr>
              <w:t>
ты мем-
</w:t>
            </w:r>
            <w:r>
              <w:br/>
            </w:r>
            <w:r>
              <w:rPr>
                <w:rFonts w:ascii="Times New Roman"/>
                <w:b w:val="false"/>
                <w:i w:val="false"/>
                <w:color w:val="000000"/>
                <w:sz w:val="20"/>
              </w:rPr>
              <w:t>
лекеттік
</w:t>
            </w:r>
            <w:r>
              <w:br/>
            </w:r>
            <w:r>
              <w:rPr>
                <w:rFonts w:ascii="Times New Roman"/>
                <w:b w:val="false"/>
                <w:i w:val="false"/>
                <w:color w:val="000000"/>
                <w:sz w:val="20"/>
              </w:rPr>
              <w:t>
орган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w:t>
            </w:r>
            <w:r>
              <w:br/>
            </w:r>
            <w:r>
              <w:rPr>
                <w:rFonts w:ascii="Times New Roman"/>
                <w:b w:val="false"/>
                <w:i w:val="false"/>
                <w:color w:val="000000"/>
                <w:sz w:val="20"/>
              </w:rPr>
              <w:t>
мерзімі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министрлігі Дәрменсіз борышкер-
</w:t>
            </w:r>
            <w:r>
              <w:br/>
            </w:r>
            <w:r>
              <w:rPr>
                <w:rFonts w:ascii="Times New Roman"/>
                <w:b w:val="false"/>
                <w:i w:val="false"/>
                <w:color w:val="000000"/>
                <w:sz w:val="20"/>
              </w:rPr>
              <w:t>
лермен жұмыс комитетінің кейбір
</w:t>
            </w:r>
            <w:r>
              <w:br/>
            </w:r>
            <w:r>
              <w:rPr>
                <w:rFonts w:ascii="Times New Roman"/>
                <w:b w:val="false"/>
                <w:i w:val="false"/>
                <w:color w:val="000000"/>
                <w:sz w:val="20"/>
              </w:rPr>
              <w:t>
мәселелері" туралы Қазақстан
</w:t>
            </w:r>
            <w:r>
              <w:br/>
            </w:r>
            <w:r>
              <w:rPr>
                <w:rFonts w:ascii="Times New Roman"/>
                <w:b w:val="false"/>
                <w:i w:val="false"/>
                <w:color w:val="000000"/>
                <w:sz w:val="20"/>
              </w:rPr>
              <w:t>
Республикасы Үкіметінің 2004
</w:t>
            </w:r>
            <w:r>
              <w:br/>
            </w:r>
            <w:r>
              <w:rPr>
                <w:rFonts w:ascii="Times New Roman"/>
                <w:b w:val="false"/>
                <w:i w:val="false"/>
                <w:color w:val="000000"/>
                <w:sz w:val="20"/>
              </w:rPr>
              <w:t>
жылғы 28 қазандағы N 1115
</w:t>
            </w:r>
            <w:r>
              <w:br/>
            </w:r>
            <w:r>
              <w:rPr>
                <w:rFonts w:ascii="Times New Roman"/>
                <w:b w:val="false"/>
                <w:i w:val="false"/>
                <w:color w:val="000000"/>
                <w:sz w:val="20"/>
              </w:rPr>
              <w:t>
қаулысына өзгерістер мен толық-
</w:t>
            </w:r>
            <w:r>
              <w:br/>
            </w:r>
            <w:r>
              <w:rPr>
                <w:rFonts w:ascii="Times New Roman"/>
                <w:b w:val="false"/>
                <w:i w:val="false"/>
                <w:color w:val="000000"/>
                <w:sz w:val="20"/>
              </w:rPr>
              <w:t>
тырулар және»"Қазақстан
</w:t>
            </w:r>
            <w:r>
              <w:br/>
            </w:r>
            <w:r>
              <w:rPr>
                <w:rFonts w:ascii="Times New Roman"/>
                <w:b w:val="false"/>
                <w:i w:val="false"/>
                <w:color w:val="000000"/>
                <w:sz w:val="20"/>
              </w:rPr>
              <w:t>
Республикасы Қаржы министрлігі-
</w:t>
            </w:r>
            <w:r>
              <w:br/>
            </w:r>
            <w:r>
              <w:rPr>
                <w:rFonts w:ascii="Times New Roman"/>
                <w:b w:val="false"/>
                <w:i w:val="false"/>
                <w:color w:val="000000"/>
                <w:sz w:val="20"/>
              </w:rPr>
              <w:t>
нің кейбір мәселелері" туралы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2004 жылғы 28
</w:t>
            </w:r>
            <w:r>
              <w:br/>
            </w:r>
            <w:r>
              <w:rPr>
                <w:rFonts w:ascii="Times New Roman"/>
                <w:b w:val="false"/>
                <w:i w:val="false"/>
                <w:color w:val="000000"/>
                <w:sz w:val="20"/>
              </w:rPr>
              <w:t>
қазандағы N 1119 қаулысына
</w:t>
            </w:r>
            <w:r>
              <w:br/>
            </w:r>
            <w:r>
              <w:rPr>
                <w:rFonts w:ascii="Times New Roman"/>
                <w:b w:val="false"/>
                <w:i w:val="false"/>
                <w:color w:val="000000"/>
                <w:sz w:val="20"/>
              </w:rPr>
              <w:t>
өзгеріс енгізу туралы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Үкіметі
</w:t>
            </w:r>
            <w:r>
              <w:br/>
            </w:r>
            <w:r>
              <w:rPr>
                <w:rFonts w:ascii="Times New Roman"/>
                <w:b w:val="false"/>
                <w:i w:val="false"/>
                <w:color w:val="000000"/>
                <w:sz w:val="20"/>
              </w:rPr>
              <w:t>
қаулысы-
</w:t>
            </w:r>
            <w:r>
              <w:br/>
            </w:r>
            <w:r>
              <w:rPr>
                <w:rFonts w:ascii="Times New Roman"/>
                <w:b w:val="false"/>
                <w:i w:val="false"/>
                <w:color w:val="000000"/>
                <w:sz w:val="20"/>
              </w:rPr>
              <w:t>
ның
</w:t>
            </w:r>
            <w:r>
              <w:br/>
            </w:r>
            <w:r>
              <w:rPr>
                <w:rFonts w:ascii="Times New Roman"/>
                <w:b w:val="false"/>
                <w:i w:val="false"/>
                <w:color w:val="000000"/>
                <w:sz w:val="20"/>
              </w:rPr>
              <w:t>
жобасы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мині*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наурыз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"Банкроттық рәсімдерде төлем
</w:t>
            </w:r>
            <w:r>
              <w:br/>
            </w:r>
            <w:r>
              <w:rPr>
                <w:rFonts w:ascii="Times New Roman"/>
                <w:b w:val="false"/>
                <w:i w:val="false"/>
                <w:color w:val="000000"/>
                <w:sz w:val="20"/>
              </w:rPr>
              <w:t>
жасауға қабілеті жоқ борышкер-
</w:t>
            </w:r>
            <w:r>
              <w:br/>
            </w:r>
            <w:r>
              <w:rPr>
                <w:rFonts w:ascii="Times New Roman"/>
                <w:b w:val="false"/>
                <w:i w:val="false"/>
                <w:color w:val="000000"/>
                <w:sz w:val="20"/>
              </w:rPr>
              <w:t>
лердің мүлкін және істерін
</w:t>
            </w:r>
            <w:r>
              <w:br/>
            </w:r>
            <w:r>
              <w:rPr>
                <w:rFonts w:ascii="Times New Roman"/>
                <w:b w:val="false"/>
                <w:i w:val="false"/>
                <w:color w:val="000000"/>
                <w:sz w:val="20"/>
              </w:rPr>
              <w:t>
басқару жөніндегі қызметті
</w:t>
            </w:r>
            <w:r>
              <w:br/>
            </w:r>
            <w:r>
              <w:rPr>
                <w:rFonts w:ascii="Times New Roman"/>
                <w:b w:val="false"/>
                <w:i w:val="false"/>
                <w:color w:val="000000"/>
                <w:sz w:val="20"/>
              </w:rPr>
              <w:t>
лицензиялау ережесін бекіту
</w:t>
            </w:r>
            <w:r>
              <w:br/>
            </w:r>
            <w:r>
              <w:rPr>
                <w:rFonts w:ascii="Times New Roman"/>
                <w:b w:val="false"/>
                <w:i w:val="false"/>
                <w:color w:val="000000"/>
                <w:sz w:val="20"/>
              </w:rPr>
              <w:t>
туралы"»Қазақстан Республикасы
</w:t>
            </w:r>
            <w:r>
              <w:br/>
            </w:r>
            <w:r>
              <w:rPr>
                <w:rFonts w:ascii="Times New Roman"/>
                <w:b w:val="false"/>
                <w:i w:val="false"/>
                <w:color w:val="000000"/>
                <w:sz w:val="20"/>
              </w:rPr>
              <w:t>
Үкіметінің 2001 жылғы 28
</w:t>
            </w:r>
            <w:r>
              <w:br/>
            </w:r>
            <w:r>
              <w:rPr>
                <w:rFonts w:ascii="Times New Roman"/>
                <w:b w:val="false"/>
                <w:i w:val="false"/>
                <w:color w:val="000000"/>
                <w:sz w:val="20"/>
              </w:rPr>
              <w:t>
сәуірдегі N 581 қаулысына
</w:t>
            </w:r>
            <w:r>
              <w:br/>
            </w:r>
            <w:r>
              <w:rPr>
                <w:rFonts w:ascii="Times New Roman"/>
                <w:b w:val="false"/>
                <w:i w:val="false"/>
                <w:color w:val="000000"/>
                <w:sz w:val="20"/>
              </w:rPr>
              <w:t>
өзгерістер мен толықтырулар
</w:t>
            </w:r>
            <w:r>
              <w:br/>
            </w:r>
            <w:r>
              <w:rPr>
                <w:rFonts w:ascii="Times New Roman"/>
                <w:b w:val="false"/>
                <w:i w:val="false"/>
                <w:color w:val="000000"/>
                <w:sz w:val="20"/>
              </w:rPr>
              <w:t>
енгізу туралы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Үкіметі
</w:t>
            </w:r>
            <w:r>
              <w:br/>
            </w:r>
            <w:r>
              <w:rPr>
                <w:rFonts w:ascii="Times New Roman"/>
                <w:b w:val="false"/>
                <w:i w:val="false"/>
                <w:color w:val="000000"/>
                <w:sz w:val="20"/>
              </w:rPr>
              <w:t>
қаулысы-
</w:t>
            </w:r>
            <w:r>
              <w:br/>
            </w:r>
            <w:r>
              <w:rPr>
                <w:rFonts w:ascii="Times New Roman"/>
                <w:b w:val="false"/>
                <w:i w:val="false"/>
                <w:color w:val="000000"/>
                <w:sz w:val="20"/>
              </w:rPr>
              <w:t>
ның
</w:t>
            </w:r>
            <w:r>
              <w:br/>
            </w:r>
            <w:r>
              <w:rPr>
                <w:rFonts w:ascii="Times New Roman"/>
                <w:b w:val="false"/>
                <w:i w:val="false"/>
                <w:color w:val="000000"/>
                <w:sz w:val="20"/>
              </w:rPr>
              <w:t>
жобасы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мині*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наурыз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Банкроттық рәсімдерде мүлікті
</w:t>
            </w:r>
            <w:r>
              <w:br/>
            </w:r>
            <w:r>
              <w:rPr>
                <w:rFonts w:ascii="Times New Roman"/>
                <w:b w:val="false"/>
                <w:i w:val="false"/>
                <w:color w:val="000000"/>
                <w:sz w:val="20"/>
              </w:rPr>
              <w:t>
сату жөніндегі сауда-саттықты
</w:t>
            </w:r>
            <w:r>
              <w:br/>
            </w:r>
            <w:r>
              <w:rPr>
                <w:rFonts w:ascii="Times New Roman"/>
                <w:b w:val="false"/>
                <w:i w:val="false"/>
                <w:color w:val="000000"/>
                <w:sz w:val="20"/>
              </w:rPr>
              <w:t>
жүргізу ережесін бекіту туралы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Үкіметі
</w:t>
            </w:r>
            <w:r>
              <w:br/>
            </w:r>
            <w:r>
              <w:rPr>
                <w:rFonts w:ascii="Times New Roman"/>
                <w:b w:val="false"/>
                <w:i w:val="false"/>
                <w:color w:val="000000"/>
                <w:sz w:val="20"/>
              </w:rPr>
              <w:t>
қаулысы-
</w:t>
            </w:r>
            <w:r>
              <w:br/>
            </w:r>
            <w:r>
              <w:rPr>
                <w:rFonts w:ascii="Times New Roman"/>
                <w:b w:val="false"/>
                <w:i w:val="false"/>
                <w:color w:val="000000"/>
                <w:sz w:val="20"/>
              </w:rPr>
              <w:t>
ның
</w:t>
            </w:r>
            <w:r>
              <w:br/>
            </w:r>
            <w:r>
              <w:rPr>
                <w:rFonts w:ascii="Times New Roman"/>
                <w:b w:val="false"/>
                <w:i w:val="false"/>
                <w:color w:val="000000"/>
                <w:sz w:val="20"/>
              </w:rPr>
              <w:t>
жобасы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мині*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наурыз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Сырттай байқау әкімшісін,
</w:t>
            </w:r>
            <w:r>
              <w:br/>
            </w:r>
            <w:r>
              <w:rPr>
                <w:rFonts w:ascii="Times New Roman"/>
                <w:b w:val="false"/>
                <w:i w:val="false"/>
                <w:color w:val="000000"/>
                <w:sz w:val="20"/>
              </w:rPr>
              <w:t>
оңалту және конкурстық басқару-
</w:t>
            </w:r>
            <w:r>
              <w:br/>
            </w:r>
            <w:r>
              <w:rPr>
                <w:rFonts w:ascii="Times New Roman"/>
                <w:b w:val="false"/>
                <w:i w:val="false"/>
                <w:color w:val="000000"/>
                <w:sz w:val="20"/>
              </w:rPr>
              <w:t>
шыларды даярлау ережесін бекіту
</w:t>
            </w:r>
            <w:r>
              <w:br/>
            </w:r>
            <w:r>
              <w:rPr>
                <w:rFonts w:ascii="Times New Roman"/>
                <w:b w:val="false"/>
                <w:i w:val="false"/>
                <w:color w:val="000000"/>
                <w:sz w:val="20"/>
              </w:rPr>
              <w:t>
туралы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
</w:t>
            </w:r>
            <w:r>
              <w:br/>
            </w:r>
            <w:r>
              <w:rPr>
                <w:rFonts w:ascii="Times New Roman"/>
                <w:b w:val="false"/>
                <w:i w:val="false"/>
                <w:color w:val="000000"/>
                <w:sz w:val="20"/>
              </w:rPr>
              <w:t>
ті
</w:t>
            </w:r>
            <w:r>
              <w:br/>
            </w:r>
            <w:r>
              <w:rPr>
                <w:rFonts w:ascii="Times New Roman"/>
                <w:b w:val="false"/>
                <w:i w:val="false"/>
                <w:color w:val="000000"/>
                <w:sz w:val="20"/>
              </w:rPr>
              <w:t>
органның
</w:t>
            </w:r>
            <w:r>
              <w:br/>
            </w:r>
            <w:r>
              <w:rPr>
                <w:rFonts w:ascii="Times New Roman"/>
                <w:b w:val="false"/>
                <w:i w:val="false"/>
                <w:color w:val="000000"/>
                <w:sz w:val="20"/>
              </w:rPr>
              <w:t>
бұйрығы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мині*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наурыз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Сырттай байқау әкімшісін
</w:t>
            </w:r>
            <w:r>
              <w:br/>
            </w:r>
            <w:r>
              <w:rPr>
                <w:rFonts w:ascii="Times New Roman"/>
                <w:b w:val="false"/>
                <w:i w:val="false"/>
                <w:color w:val="000000"/>
                <w:sz w:val="20"/>
              </w:rPr>
              <w:t>
тағайындау ережесін бекіту
</w:t>
            </w:r>
            <w:r>
              <w:br/>
            </w:r>
            <w:r>
              <w:rPr>
                <w:rFonts w:ascii="Times New Roman"/>
                <w:b w:val="false"/>
                <w:i w:val="false"/>
                <w:color w:val="000000"/>
                <w:sz w:val="20"/>
              </w:rPr>
              <w:t>
туралы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
</w:t>
            </w:r>
            <w:r>
              <w:br/>
            </w:r>
            <w:r>
              <w:rPr>
                <w:rFonts w:ascii="Times New Roman"/>
                <w:b w:val="false"/>
                <w:i w:val="false"/>
                <w:color w:val="000000"/>
                <w:sz w:val="20"/>
              </w:rPr>
              <w:t>
ті
</w:t>
            </w:r>
            <w:r>
              <w:br/>
            </w:r>
            <w:r>
              <w:rPr>
                <w:rFonts w:ascii="Times New Roman"/>
                <w:b w:val="false"/>
                <w:i w:val="false"/>
                <w:color w:val="000000"/>
                <w:sz w:val="20"/>
              </w:rPr>
              <w:t>
органның
</w:t>
            </w:r>
            <w:r>
              <w:br/>
            </w:r>
            <w:r>
              <w:rPr>
                <w:rFonts w:ascii="Times New Roman"/>
                <w:b w:val="false"/>
                <w:i w:val="false"/>
                <w:color w:val="000000"/>
                <w:sz w:val="20"/>
              </w:rPr>
              <w:t>
бұйрығы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мині*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наурыз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Оңалту басқарушысының оңалту
</w:t>
            </w:r>
            <w:r>
              <w:br/>
            </w:r>
            <w:r>
              <w:rPr>
                <w:rFonts w:ascii="Times New Roman"/>
                <w:b w:val="false"/>
                <w:i w:val="false"/>
                <w:color w:val="000000"/>
                <w:sz w:val="20"/>
              </w:rPr>
              <w:t>
рәсімдерін жүргізу қорытындыла-
</w:t>
            </w:r>
            <w:r>
              <w:br/>
            </w:r>
            <w:r>
              <w:rPr>
                <w:rFonts w:ascii="Times New Roman"/>
                <w:b w:val="false"/>
                <w:i w:val="false"/>
                <w:color w:val="000000"/>
                <w:sz w:val="20"/>
              </w:rPr>
              <w:t>
ры жөніндегі қорытынды есебін
</w:t>
            </w:r>
            <w:r>
              <w:br/>
            </w:r>
            <w:r>
              <w:rPr>
                <w:rFonts w:ascii="Times New Roman"/>
                <w:b w:val="false"/>
                <w:i w:val="false"/>
                <w:color w:val="000000"/>
                <w:sz w:val="20"/>
              </w:rPr>
              <w:t>
келісу ережесін бекіту туралы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
</w:t>
            </w:r>
            <w:r>
              <w:br/>
            </w:r>
            <w:r>
              <w:rPr>
                <w:rFonts w:ascii="Times New Roman"/>
                <w:b w:val="false"/>
                <w:i w:val="false"/>
                <w:color w:val="000000"/>
                <w:sz w:val="20"/>
              </w:rPr>
              <w:t>
ті
</w:t>
            </w:r>
            <w:r>
              <w:br/>
            </w:r>
            <w:r>
              <w:rPr>
                <w:rFonts w:ascii="Times New Roman"/>
                <w:b w:val="false"/>
                <w:i w:val="false"/>
                <w:color w:val="000000"/>
                <w:sz w:val="20"/>
              </w:rPr>
              <w:t>
органның
</w:t>
            </w:r>
            <w:r>
              <w:br/>
            </w:r>
            <w:r>
              <w:rPr>
                <w:rFonts w:ascii="Times New Roman"/>
                <w:b w:val="false"/>
                <w:i w:val="false"/>
                <w:color w:val="000000"/>
                <w:sz w:val="20"/>
              </w:rPr>
              <w:t>
бұйрығы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мині*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наурыз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"Банкроттық рәсімдерінде
</w:t>
            </w:r>
            <w:r>
              <w:br/>
            </w:r>
            <w:r>
              <w:rPr>
                <w:rFonts w:ascii="Times New Roman"/>
                <w:b w:val="false"/>
                <w:i w:val="false"/>
                <w:color w:val="000000"/>
                <w:sz w:val="20"/>
              </w:rPr>
              <w:t>
кредиторлар талаптарының
</w:t>
            </w:r>
            <w:r>
              <w:br/>
            </w:r>
            <w:r>
              <w:rPr>
                <w:rFonts w:ascii="Times New Roman"/>
                <w:b w:val="false"/>
                <w:i w:val="false"/>
                <w:color w:val="000000"/>
                <w:sz w:val="20"/>
              </w:rPr>
              <w:t>
тізілімін қалыптастыру және
</w:t>
            </w:r>
            <w:r>
              <w:br/>
            </w:r>
            <w:r>
              <w:rPr>
                <w:rFonts w:ascii="Times New Roman"/>
                <w:b w:val="false"/>
                <w:i w:val="false"/>
                <w:color w:val="000000"/>
                <w:sz w:val="20"/>
              </w:rPr>
              <w:t>
бекіту туралы нұсқаулықты
</w:t>
            </w:r>
            <w:r>
              <w:br/>
            </w:r>
            <w:r>
              <w:rPr>
                <w:rFonts w:ascii="Times New Roman"/>
                <w:b w:val="false"/>
                <w:i w:val="false"/>
                <w:color w:val="000000"/>
                <w:sz w:val="20"/>
              </w:rPr>
              <w:t>
бекіту туралы"»Қазақстан
</w:t>
            </w:r>
            <w:r>
              <w:br/>
            </w:r>
            <w:r>
              <w:rPr>
                <w:rFonts w:ascii="Times New Roman"/>
                <w:b w:val="false"/>
                <w:i w:val="false"/>
                <w:color w:val="000000"/>
                <w:sz w:val="20"/>
              </w:rPr>
              <w:t>
Республикасы Қаржы министрлігі-
</w:t>
            </w:r>
            <w:r>
              <w:br/>
            </w:r>
            <w:r>
              <w:rPr>
                <w:rFonts w:ascii="Times New Roman"/>
                <w:b w:val="false"/>
                <w:i w:val="false"/>
                <w:color w:val="000000"/>
                <w:sz w:val="20"/>
              </w:rPr>
              <w:t>
нің Дәрменсіз борышкерлермен
</w:t>
            </w:r>
            <w:r>
              <w:br/>
            </w:r>
            <w:r>
              <w:rPr>
                <w:rFonts w:ascii="Times New Roman"/>
                <w:b w:val="false"/>
                <w:i w:val="false"/>
                <w:color w:val="000000"/>
                <w:sz w:val="20"/>
              </w:rPr>
              <w:t>
жұмыс жөніндегі комитеті
</w:t>
            </w:r>
            <w:r>
              <w:br/>
            </w:r>
            <w:r>
              <w:rPr>
                <w:rFonts w:ascii="Times New Roman"/>
                <w:b w:val="false"/>
                <w:i w:val="false"/>
                <w:color w:val="000000"/>
                <w:sz w:val="20"/>
              </w:rPr>
              <w:t>
төрағасының 2002 жылғы 1 қазан-
</w:t>
            </w:r>
            <w:r>
              <w:br/>
            </w:r>
            <w:r>
              <w:rPr>
                <w:rFonts w:ascii="Times New Roman"/>
                <w:b w:val="false"/>
                <w:i w:val="false"/>
                <w:color w:val="000000"/>
                <w:sz w:val="20"/>
              </w:rPr>
              <w:t>
дағы N 4 бұйрығына өзгерістер
</w:t>
            </w:r>
            <w:r>
              <w:br/>
            </w:r>
            <w:r>
              <w:rPr>
                <w:rFonts w:ascii="Times New Roman"/>
                <w:b w:val="false"/>
                <w:i w:val="false"/>
                <w:color w:val="000000"/>
                <w:sz w:val="20"/>
              </w:rPr>
              <w:t>
мен толықтырулар енгізу туралы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
</w:t>
            </w:r>
            <w:r>
              <w:br/>
            </w:r>
            <w:r>
              <w:rPr>
                <w:rFonts w:ascii="Times New Roman"/>
                <w:b w:val="false"/>
                <w:i w:val="false"/>
                <w:color w:val="000000"/>
                <w:sz w:val="20"/>
              </w:rPr>
              <w:t>
ті
</w:t>
            </w:r>
            <w:r>
              <w:br/>
            </w:r>
            <w:r>
              <w:rPr>
                <w:rFonts w:ascii="Times New Roman"/>
                <w:b w:val="false"/>
                <w:i w:val="false"/>
                <w:color w:val="000000"/>
                <w:sz w:val="20"/>
              </w:rPr>
              <w:t>
органның
</w:t>
            </w:r>
            <w:r>
              <w:br/>
            </w:r>
            <w:r>
              <w:rPr>
                <w:rFonts w:ascii="Times New Roman"/>
                <w:b w:val="false"/>
                <w:i w:val="false"/>
                <w:color w:val="000000"/>
                <w:sz w:val="20"/>
              </w:rPr>
              <w:t>
бұйрығы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мині*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наурыз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"Конкурстық басқарушысын
</w:t>
            </w:r>
            <w:r>
              <w:br/>
            </w:r>
            <w:r>
              <w:rPr>
                <w:rFonts w:ascii="Times New Roman"/>
                <w:b w:val="false"/>
                <w:i w:val="false"/>
                <w:color w:val="000000"/>
                <w:sz w:val="20"/>
              </w:rPr>
              <w:t>
тағайындау және қызметінен
</w:t>
            </w:r>
            <w:r>
              <w:br/>
            </w:r>
            <w:r>
              <w:rPr>
                <w:rFonts w:ascii="Times New Roman"/>
                <w:b w:val="false"/>
                <w:i w:val="false"/>
                <w:color w:val="000000"/>
                <w:sz w:val="20"/>
              </w:rPr>
              <w:t>
шеттету жөніндегі ереженің
</w:t>
            </w:r>
            <w:r>
              <w:br/>
            </w:r>
            <w:r>
              <w:rPr>
                <w:rFonts w:ascii="Times New Roman"/>
                <w:b w:val="false"/>
                <w:i w:val="false"/>
                <w:color w:val="000000"/>
                <w:sz w:val="20"/>
              </w:rPr>
              <w:t>
бекітілуі туралы" Қазақстан
</w:t>
            </w:r>
            <w:r>
              <w:br/>
            </w:r>
            <w:r>
              <w:rPr>
                <w:rFonts w:ascii="Times New Roman"/>
                <w:b w:val="false"/>
                <w:i w:val="false"/>
                <w:color w:val="000000"/>
                <w:sz w:val="20"/>
              </w:rPr>
              <w:t>
Республикасы Мемлекеттік кіріс
</w:t>
            </w:r>
            <w:r>
              <w:br/>
            </w:r>
            <w:r>
              <w:rPr>
                <w:rFonts w:ascii="Times New Roman"/>
                <w:b w:val="false"/>
                <w:i w:val="false"/>
                <w:color w:val="000000"/>
                <w:sz w:val="20"/>
              </w:rPr>
              <w:t>
министрлігінің Дәрменсіз
</w:t>
            </w:r>
            <w:r>
              <w:br/>
            </w:r>
            <w:r>
              <w:rPr>
                <w:rFonts w:ascii="Times New Roman"/>
                <w:b w:val="false"/>
                <w:i w:val="false"/>
                <w:color w:val="000000"/>
                <w:sz w:val="20"/>
              </w:rPr>
              <w:t>
борышкерлермен жұмыс жөніндегі
</w:t>
            </w:r>
            <w:r>
              <w:br/>
            </w:r>
            <w:r>
              <w:rPr>
                <w:rFonts w:ascii="Times New Roman"/>
                <w:b w:val="false"/>
                <w:i w:val="false"/>
                <w:color w:val="000000"/>
                <w:sz w:val="20"/>
              </w:rPr>
              <w:t>
комитеті төрағасының 2002
</w:t>
            </w:r>
            <w:r>
              <w:br/>
            </w:r>
            <w:r>
              <w:rPr>
                <w:rFonts w:ascii="Times New Roman"/>
                <w:b w:val="false"/>
                <w:i w:val="false"/>
                <w:color w:val="000000"/>
                <w:sz w:val="20"/>
              </w:rPr>
              <w:t>
жылғы 11 шілдедегі N 66
</w:t>
            </w:r>
            <w:r>
              <w:br/>
            </w:r>
            <w:r>
              <w:rPr>
                <w:rFonts w:ascii="Times New Roman"/>
                <w:b w:val="false"/>
                <w:i w:val="false"/>
                <w:color w:val="000000"/>
                <w:sz w:val="20"/>
              </w:rPr>
              <w:t>
бұйрығына өзгерістер мен
</w:t>
            </w:r>
            <w:r>
              <w:br/>
            </w:r>
            <w:r>
              <w:rPr>
                <w:rFonts w:ascii="Times New Roman"/>
                <w:b w:val="false"/>
                <w:i w:val="false"/>
                <w:color w:val="000000"/>
                <w:sz w:val="20"/>
              </w:rPr>
              <w:t>
толықтырулар енгізу туралы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
</w:t>
            </w:r>
            <w:r>
              <w:br/>
            </w:r>
            <w:r>
              <w:rPr>
                <w:rFonts w:ascii="Times New Roman"/>
                <w:b w:val="false"/>
                <w:i w:val="false"/>
                <w:color w:val="000000"/>
                <w:sz w:val="20"/>
              </w:rPr>
              <w:t>
ті
</w:t>
            </w:r>
            <w:r>
              <w:br/>
            </w:r>
            <w:r>
              <w:rPr>
                <w:rFonts w:ascii="Times New Roman"/>
                <w:b w:val="false"/>
                <w:i w:val="false"/>
                <w:color w:val="000000"/>
                <w:sz w:val="20"/>
              </w:rPr>
              <w:t>
органның
</w:t>
            </w:r>
            <w:r>
              <w:br/>
            </w:r>
            <w:r>
              <w:rPr>
                <w:rFonts w:ascii="Times New Roman"/>
                <w:b w:val="false"/>
                <w:i w:val="false"/>
                <w:color w:val="000000"/>
                <w:sz w:val="20"/>
              </w:rPr>
              <w:t>
бұйрығы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мині*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наурыз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"Оңалту рәсімдерін және соттан тыс таратылуын, банкроттық
</w:t>
            </w:r>
            <w:r>
              <w:br/>
            </w:r>
            <w:r>
              <w:rPr>
                <w:rFonts w:ascii="Times New Roman"/>
                <w:b w:val="false"/>
                <w:i w:val="false"/>
                <w:color w:val="000000"/>
                <w:sz w:val="20"/>
              </w:rPr>
              <w:t>
рәсімдерінде кредиторлар
</w:t>
            </w:r>
            <w:r>
              <w:br/>
            </w:r>
            <w:r>
              <w:rPr>
                <w:rFonts w:ascii="Times New Roman"/>
                <w:b w:val="false"/>
                <w:i w:val="false"/>
                <w:color w:val="000000"/>
                <w:sz w:val="20"/>
              </w:rPr>
              <w:t>
комитетін қалыптастыру және
</w:t>
            </w:r>
            <w:r>
              <w:br/>
            </w:r>
            <w:r>
              <w:rPr>
                <w:rFonts w:ascii="Times New Roman"/>
                <w:b w:val="false"/>
                <w:i w:val="false"/>
                <w:color w:val="000000"/>
                <w:sz w:val="20"/>
              </w:rPr>
              <w:t>
бекіту туралы нұсқаулықты
</w:t>
            </w:r>
            <w:r>
              <w:br/>
            </w:r>
            <w:r>
              <w:rPr>
                <w:rFonts w:ascii="Times New Roman"/>
                <w:b w:val="false"/>
                <w:i w:val="false"/>
                <w:color w:val="000000"/>
                <w:sz w:val="20"/>
              </w:rPr>
              <w:t>
бекіту туралы" Қазақстан
</w:t>
            </w:r>
            <w:r>
              <w:br/>
            </w:r>
            <w:r>
              <w:rPr>
                <w:rFonts w:ascii="Times New Roman"/>
                <w:b w:val="false"/>
                <w:i w:val="false"/>
                <w:color w:val="000000"/>
                <w:sz w:val="20"/>
              </w:rPr>
              <w:t>
Республикасы Мемлекеттік кіріс
</w:t>
            </w:r>
            <w:r>
              <w:br/>
            </w:r>
            <w:r>
              <w:rPr>
                <w:rFonts w:ascii="Times New Roman"/>
                <w:b w:val="false"/>
                <w:i w:val="false"/>
                <w:color w:val="000000"/>
                <w:sz w:val="20"/>
              </w:rPr>
              <w:t>
министрлігінің Дәрменсіз
</w:t>
            </w:r>
            <w:r>
              <w:br/>
            </w:r>
            <w:r>
              <w:rPr>
                <w:rFonts w:ascii="Times New Roman"/>
                <w:b w:val="false"/>
                <w:i w:val="false"/>
                <w:color w:val="000000"/>
                <w:sz w:val="20"/>
              </w:rPr>
              <w:t>
борышкерлермен жұмыс жөніндегі
</w:t>
            </w:r>
            <w:r>
              <w:br/>
            </w:r>
            <w:r>
              <w:rPr>
                <w:rFonts w:ascii="Times New Roman"/>
                <w:b w:val="false"/>
                <w:i w:val="false"/>
                <w:color w:val="000000"/>
                <w:sz w:val="20"/>
              </w:rPr>
              <w:t>
комитеті төрағасының 2002 жылғы
</w:t>
            </w:r>
            <w:r>
              <w:br/>
            </w:r>
            <w:r>
              <w:rPr>
                <w:rFonts w:ascii="Times New Roman"/>
                <w:b w:val="false"/>
                <w:i w:val="false"/>
                <w:color w:val="000000"/>
                <w:sz w:val="20"/>
              </w:rPr>
              <w:t>
11 шілдедегі N 67 бұйрығына
</w:t>
            </w:r>
            <w:r>
              <w:br/>
            </w:r>
            <w:r>
              <w:rPr>
                <w:rFonts w:ascii="Times New Roman"/>
                <w:b w:val="false"/>
                <w:i w:val="false"/>
                <w:color w:val="000000"/>
                <w:sz w:val="20"/>
              </w:rPr>
              <w:t>
өзгерістер мен толықтырулар
</w:t>
            </w:r>
            <w:r>
              <w:br/>
            </w:r>
            <w:r>
              <w:rPr>
                <w:rFonts w:ascii="Times New Roman"/>
                <w:b w:val="false"/>
                <w:i w:val="false"/>
                <w:color w:val="000000"/>
                <w:sz w:val="20"/>
              </w:rPr>
              <w:t>
енгізу туралы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
</w:t>
            </w:r>
            <w:r>
              <w:br/>
            </w:r>
            <w:r>
              <w:rPr>
                <w:rFonts w:ascii="Times New Roman"/>
                <w:b w:val="false"/>
                <w:i w:val="false"/>
                <w:color w:val="000000"/>
                <w:sz w:val="20"/>
              </w:rPr>
              <w:t>
ті
</w:t>
            </w:r>
            <w:r>
              <w:br/>
            </w:r>
            <w:r>
              <w:rPr>
                <w:rFonts w:ascii="Times New Roman"/>
                <w:b w:val="false"/>
                <w:i w:val="false"/>
                <w:color w:val="000000"/>
                <w:sz w:val="20"/>
              </w:rPr>
              <w:t>
органның
</w:t>
            </w:r>
            <w:r>
              <w:br/>
            </w:r>
            <w:r>
              <w:rPr>
                <w:rFonts w:ascii="Times New Roman"/>
                <w:b w:val="false"/>
                <w:i w:val="false"/>
                <w:color w:val="000000"/>
                <w:sz w:val="20"/>
              </w:rPr>
              <w:t>
бұйрығы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мині*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наурыз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"Борышкерді соттан тыс тарату
</w:t>
            </w:r>
            <w:r>
              <w:br/>
            </w:r>
            <w:r>
              <w:rPr>
                <w:rFonts w:ascii="Times New Roman"/>
                <w:b w:val="false"/>
                <w:i w:val="false"/>
                <w:color w:val="000000"/>
                <w:sz w:val="20"/>
              </w:rPr>
              <w:t>
банкроттық рәсімдегі конкурстық
</w:t>
            </w:r>
            <w:r>
              <w:br/>
            </w:r>
            <w:r>
              <w:rPr>
                <w:rFonts w:ascii="Times New Roman"/>
                <w:b w:val="false"/>
                <w:i w:val="false"/>
                <w:color w:val="000000"/>
                <w:sz w:val="20"/>
              </w:rPr>
              <w:t>
массаны сату жоспарын қарау
</w:t>
            </w:r>
            <w:r>
              <w:br/>
            </w:r>
            <w:r>
              <w:rPr>
                <w:rFonts w:ascii="Times New Roman"/>
                <w:b w:val="false"/>
                <w:i w:val="false"/>
                <w:color w:val="000000"/>
                <w:sz w:val="20"/>
              </w:rPr>
              <w:t>
және келісу жөніндегі нұсқау-
</w:t>
            </w:r>
            <w:r>
              <w:br/>
            </w:r>
            <w:r>
              <w:rPr>
                <w:rFonts w:ascii="Times New Roman"/>
                <w:b w:val="false"/>
                <w:i w:val="false"/>
                <w:color w:val="000000"/>
                <w:sz w:val="20"/>
              </w:rPr>
              <w:t>
лықты бекіту туралы" Қазақстан
</w:t>
            </w:r>
            <w:r>
              <w:br/>
            </w:r>
            <w:r>
              <w:rPr>
                <w:rFonts w:ascii="Times New Roman"/>
                <w:b w:val="false"/>
                <w:i w:val="false"/>
                <w:color w:val="000000"/>
                <w:sz w:val="20"/>
              </w:rPr>
              <w:t>
Республикасы Мемлекеттік кіріс
</w:t>
            </w:r>
            <w:r>
              <w:br/>
            </w:r>
            <w:r>
              <w:rPr>
                <w:rFonts w:ascii="Times New Roman"/>
                <w:b w:val="false"/>
                <w:i w:val="false"/>
                <w:color w:val="000000"/>
                <w:sz w:val="20"/>
              </w:rPr>
              <w:t>
министрлігінің Дәрменсіз
</w:t>
            </w:r>
            <w:r>
              <w:br/>
            </w:r>
            <w:r>
              <w:rPr>
                <w:rFonts w:ascii="Times New Roman"/>
                <w:b w:val="false"/>
                <w:i w:val="false"/>
                <w:color w:val="000000"/>
                <w:sz w:val="20"/>
              </w:rPr>
              <w:t>
борышкерлермен жұмыс жөніндегі 
</w:t>
            </w:r>
            <w:r>
              <w:br/>
            </w:r>
            <w:r>
              <w:rPr>
                <w:rFonts w:ascii="Times New Roman"/>
                <w:b w:val="false"/>
                <w:i w:val="false"/>
                <w:color w:val="000000"/>
                <w:sz w:val="20"/>
              </w:rPr>
              <w:t>
комитеті төрағасының 2002 жылғы
</w:t>
            </w:r>
            <w:r>
              <w:br/>
            </w:r>
            <w:r>
              <w:rPr>
                <w:rFonts w:ascii="Times New Roman"/>
                <w:b w:val="false"/>
                <w:i w:val="false"/>
                <w:color w:val="000000"/>
                <w:sz w:val="20"/>
              </w:rPr>
              <w:t>
11 шілдедегі N 68 бұйрығына
</w:t>
            </w:r>
            <w:r>
              <w:br/>
            </w:r>
            <w:r>
              <w:rPr>
                <w:rFonts w:ascii="Times New Roman"/>
                <w:b w:val="false"/>
                <w:i w:val="false"/>
                <w:color w:val="000000"/>
                <w:sz w:val="20"/>
              </w:rPr>
              <w:t>
өзгерістер мен толықтырулар
</w:t>
            </w:r>
            <w:r>
              <w:br/>
            </w:r>
            <w:r>
              <w:rPr>
                <w:rFonts w:ascii="Times New Roman"/>
                <w:b w:val="false"/>
                <w:i w:val="false"/>
                <w:color w:val="000000"/>
                <w:sz w:val="20"/>
              </w:rPr>
              <w:t>
енгізу туралы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
</w:t>
            </w:r>
            <w:r>
              <w:br/>
            </w:r>
            <w:r>
              <w:rPr>
                <w:rFonts w:ascii="Times New Roman"/>
                <w:b w:val="false"/>
                <w:i w:val="false"/>
                <w:color w:val="000000"/>
                <w:sz w:val="20"/>
              </w:rPr>
              <w:t>
ті
</w:t>
            </w:r>
            <w:r>
              <w:br/>
            </w:r>
            <w:r>
              <w:rPr>
                <w:rFonts w:ascii="Times New Roman"/>
                <w:b w:val="false"/>
                <w:i w:val="false"/>
                <w:color w:val="000000"/>
                <w:sz w:val="20"/>
              </w:rPr>
              <w:t>
органның
</w:t>
            </w:r>
            <w:r>
              <w:br/>
            </w:r>
            <w:r>
              <w:rPr>
                <w:rFonts w:ascii="Times New Roman"/>
                <w:b w:val="false"/>
                <w:i w:val="false"/>
                <w:color w:val="000000"/>
                <w:sz w:val="20"/>
              </w:rPr>
              <w:t>
бұйрығы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мині*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наурыз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"Оңалту рәсімі, конкурстық іс
</w:t>
            </w:r>
            <w:r>
              <w:br/>
            </w:r>
            <w:r>
              <w:rPr>
                <w:rFonts w:ascii="Times New Roman"/>
                <w:b w:val="false"/>
                <w:i w:val="false"/>
                <w:color w:val="000000"/>
                <w:sz w:val="20"/>
              </w:rPr>
              <w:t>
жүргізу және борышкерді соттан
</w:t>
            </w:r>
            <w:r>
              <w:br/>
            </w:r>
            <w:r>
              <w:rPr>
                <w:rFonts w:ascii="Times New Roman"/>
                <w:b w:val="false"/>
                <w:i w:val="false"/>
                <w:color w:val="000000"/>
                <w:sz w:val="20"/>
              </w:rPr>
              <w:t>
тыс тарату мерзімдерін ұзарту
</w:t>
            </w:r>
            <w:r>
              <w:br/>
            </w:r>
            <w:r>
              <w:rPr>
                <w:rFonts w:ascii="Times New Roman"/>
                <w:b w:val="false"/>
                <w:i w:val="false"/>
                <w:color w:val="000000"/>
                <w:sz w:val="20"/>
              </w:rPr>
              <w:t>
және аяқтау туралы нұсқаулықты
</w:t>
            </w:r>
            <w:r>
              <w:br/>
            </w:r>
            <w:r>
              <w:rPr>
                <w:rFonts w:ascii="Times New Roman"/>
                <w:b w:val="false"/>
                <w:i w:val="false"/>
                <w:color w:val="000000"/>
                <w:sz w:val="20"/>
              </w:rPr>
              <w:t>
бекіту туралы" Қазақстан
</w:t>
            </w:r>
            <w:r>
              <w:br/>
            </w:r>
            <w:r>
              <w:rPr>
                <w:rFonts w:ascii="Times New Roman"/>
                <w:b w:val="false"/>
                <w:i w:val="false"/>
                <w:color w:val="000000"/>
                <w:sz w:val="20"/>
              </w:rPr>
              <w:t>
Республикасы Мемлекеттік кіріс
</w:t>
            </w:r>
            <w:r>
              <w:br/>
            </w:r>
            <w:r>
              <w:rPr>
                <w:rFonts w:ascii="Times New Roman"/>
                <w:b w:val="false"/>
                <w:i w:val="false"/>
                <w:color w:val="000000"/>
                <w:sz w:val="20"/>
              </w:rPr>
              <w:t>
министрлігінің Дәрменсіз
</w:t>
            </w:r>
            <w:r>
              <w:br/>
            </w:r>
            <w:r>
              <w:rPr>
                <w:rFonts w:ascii="Times New Roman"/>
                <w:b w:val="false"/>
                <w:i w:val="false"/>
                <w:color w:val="000000"/>
                <w:sz w:val="20"/>
              </w:rPr>
              <w:t>
борышкерлермен жұмыс жөніндегі
</w:t>
            </w:r>
            <w:r>
              <w:br/>
            </w:r>
            <w:r>
              <w:rPr>
                <w:rFonts w:ascii="Times New Roman"/>
                <w:b w:val="false"/>
                <w:i w:val="false"/>
                <w:color w:val="000000"/>
                <w:sz w:val="20"/>
              </w:rPr>
              <w:t>
комитеті төрағасының 2002 жылғы
</w:t>
            </w:r>
            <w:r>
              <w:br/>
            </w:r>
            <w:r>
              <w:rPr>
                <w:rFonts w:ascii="Times New Roman"/>
                <w:b w:val="false"/>
                <w:i w:val="false"/>
                <w:color w:val="000000"/>
                <w:sz w:val="20"/>
              </w:rPr>
              <w:t>
11 шілдедегі N 69 бұйрығына
</w:t>
            </w:r>
            <w:r>
              <w:br/>
            </w:r>
            <w:r>
              <w:rPr>
                <w:rFonts w:ascii="Times New Roman"/>
                <w:b w:val="false"/>
                <w:i w:val="false"/>
                <w:color w:val="000000"/>
                <w:sz w:val="20"/>
              </w:rPr>
              <w:t>
өзгерістер мен толықтырулар
</w:t>
            </w:r>
            <w:r>
              <w:br/>
            </w:r>
            <w:r>
              <w:rPr>
                <w:rFonts w:ascii="Times New Roman"/>
                <w:b w:val="false"/>
                <w:i w:val="false"/>
                <w:color w:val="000000"/>
                <w:sz w:val="20"/>
              </w:rPr>
              <w:t>
енгізу туралы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
</w:t>
            </w:r>
            <w:r>
              <w:br/>
            </w:r>
            <w:r>
              <w:rPr>
                <w:rFonts w:ascii="Times New Roman"/>
                <w:b w:val="false"/>
                <w:i w:val="false"/>
                <w:color w:val="000000"/>
                <w:sz w:val="20"/>
              </w:rPr>
              <w:t>
ті
</w:t>
            </w:r>
            <w:r>
              <w:br/>
            </w:r>
            <w:r>
              <w:rPr>
                <w:rFonts w:ascii="Times New Roman"/>
                <w:b w:val="false"/>
                <w:i w:val="false"/>
                <w:color w:val="000000"/>
                <w:sz w:val="20"/>
              </w:rPr>
              <w:t>
органның
</w:t>
            </w:r>
            <w:r>
              <w:br/>
            </w:r>
            <w:r>
              <w:rPr>
                <w:rFonts w:ascii="Times New Roman"/>
                <w:b w:val="false"/>
                <w:i w:val="false"/>
                <w:color w:val="000000"/>
                <w:sz w:val="20"/>
              </w:rPr>
              <w:t>
бұйрығы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мині*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наурыз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"Банкроттық рәсімдеріне және
</w:t>
            </w:r>
            <w:r>
              <w:br/>
            </w:r>
            <w:r>
              <w:rPr>
                <w:rFonts w:ascii="Times New Roman"/>
                <w:b w:val="false"/>
                <w:i w:val="false"/>
                <w:color w:val="000000"/>
                <w:sz w:val="20"/>
              </w:rPr>
              <w:t>
борышкерді соттан тыс тарату
</w:t>
            </w:r>
            <w:r>
              <w:br/>
            </w:r>
            <w:r>
              <w:rPr>
                <w:rFonts w:ascii="Times New Roman"/>
                <w:b w:val="false"/>
                <w:i w:val="false"/>
                <w:color w:val="000000"/>
                <w:sz w:val="20"/>
              </w:rPr>
              <w:t>
конкурстық басқарушының
</w:t>
            </w:r>
            <w:r>
              <w:br/>
            </w:r>
            <w:r>
              <w:rPr>
                <w:rFonts w:ascii="Times New Roman"/>
                <w:b w:val="false"/>
                <w:i w:val="false"/>
                <w:color w:val="000000"/>
                <w:sz w:val="20"/>
              </w:rPr>
              <w:t>
қорытынды есебін келісу ереже-
</w:t>
            </w:r>
            <w:r>
              <w:br/>
            </w:r>
            <w:r>
              <w:rPr>
                <w:rFonts w:ascii="Times New Roman"/>
                <w:b w:val="false"/>
                <w:i w:val="false"/>
                <w:color w:val="000000"/>
                <w:sz w:val="20"/>
              </w:rPr>
              <w:t>
сін бекіту туралы" Қазақстан
</w:t>
            </w:r>
            <w:r>
              <w:br/>
            </w:r>
            <w:r>
              <w:rPr>
                <w:rFonts w:ascii="Times New Roman"/>
                <w:b w:val="false"/>
                <w:i w:val="false"/>
                <w:color w:val="000000"/>
                <w:sz w:val="20"/>
              </w:rPr>
              <w:t>
Республикасы Мемлекеттік кіріс
</w:t>
            </w:r>
            <w:r>
              <w:br/>
            </w:r>
            <w:r>
              <w:rPr>
                <w:rFonts w:ascii="Times New Roman"/>
                <w:b w:val="false"/>
                <w:i w:val="false"/>
                <w:color w:val="000000"/>
                <w:sz w:val="20"/>
              </w:rPr>
              <w:t>
министрлігінің Дәрменсіз
</w:t>
            </w:r>
            <w:r>
              <w:br/>
            </w:r>
            <w:r>
              <w:rPr>
                <w:rFonts w:ascii="Times New Roman"/>
                <w:b w:val="false"/>
                <w:i w:val="false"/>
                <w:color w:val="000000"/>
                <w:sz w:val="20"/>
              </w:rPr>
              <w:t>
борышкерлермен жұмыс жөніндегі
</w:t>
            </w:r>
            <w:r>
              <w:br/>
            </w:r>
            <w:r>
              <w:rPr>
                <w:rFonts w:ascii="Times New Roman"/>
                <w:b w:val="false"/>
                <w:i w:val="false"/>
                <w:color w:val="000000"/>
                <w:sz w:val="20"/>
              </w:rPr>
              <w:t>
комитеті төрағасының 2002 жылғы
</w:t>
            </w:r>
            <w:r>
              <w:br/>
            </w:r>
            <w:r>
              <w:rPr>
                <w:rFonts w:ascii="Times New Roman"/>
                <w:b w:val="false"/>
                <w:i w:val="false"/>
                <w:color w:val="000000"/>
                <w:sz w:val="20"/>
              </w:rPr>
              <w:t>
11 шілдедегі N 70 бұйрығына
</w:t>
            </w:r>
            <w:r>
              <w:br/>
            </w:r>
            <w:r>
              <w:rPr>
                <w:rFonts w:ascii="Times New Roman"/>
                <w:b w:val="false"/>
                <w:i w:val="false"/>
                <w:color w:val="000000"/>
                <w:sz w:val="20"/>
              </w:rPr>
              <w:t>
өзгерістер мен толықтырулар
</w:t>
            </w:r>
            <w:r>
              <w:br/>
            </w:r>
            <w:r>
              <w:rPr>
                <w:rFonts w:ascii="Times New Roman"/>
                <w:b w:val="false"/>
                <w:i w:val="false"/>
                <w:color w:val="000000"/>
                <w:sz w:val="20"/>
              </w:rPr>
              <w:t>
енгізу туралы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
</w:t>
            </w:r>
            <w:r>
              <w:br/>
            </w:r>
            <w:r>
              <w:rPr>
                <w:rFonts w:ascii="Times New Roman"/>
                <w:b w:val="false"/>
                <w:i w:val="false"/>
                <w:color w:val="000000"/>
                <w:sz w:val="20"/>
              </w:rPr>
              <w:t>
ті
</w:t>
            </w:r>
            <w:r>
              <w:br/>
            </w:r>
            <w:r>
              <w:rPr>
                <w:rFonts w:ascii="Times New Roman"/>
                <w:b w:val="false"/>
                <w:i w:val="false"/>
                <w:color w:val="000000"/>
                <w:sz w:val="20"/>
              </w:rPr>
              <w:t>
органның
</w:t>
            </w:r>
            <w:r>
              <w:br/>
            </w:r>
            <w:r>
              <w:rPr>
                <w:rFonts w:ascii="Times New Roman"/>
                <w:b w:val="false"/>
                <w:i w:val="false"/>
                <w:color w:val="000000"/>
                <w:sz w:val="20"/>
              </w:rPr>
              <w:t>
бұйрығы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мині*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наурыз
</w:t>
            </w:r>
          </w:p>
        </w:tc>
      </w:tr>
    </w:tbl>
    <w:p>
      <w:pPr>
        <w:spacing w:after="0"/>
        <w:ind w:left="0"/>
        <w:jc w:val="both"/>
      </w:pPr>
      <w:r>
        <w:rPr>
          <w:rFonts w:ascii="Times New Roman"/>
          <w:b w:val="false"/>
          <w:i w:val="false"/>
          <w:color w:val="000000"/>
          <w:sz w:val="28"/>
        </w:rPr>
        <w:t>
      Ескертпе:
</w:t>
      </w:r>
      <w:r>
        <w:br/>
      </w:r>
      <w:r>
        <w:rPr>
          <w:rFonts w:ascii="Times New Roman"/>
          <w:b w:val="false"/>
          <w:i w:val="false"/>
          <w:color w:val="000000"/>
          <w:sz w:val="28"/>
        </w:rPr>
        <w:t>
      Қаржымині* - Қазақстан Республикасы Қаржы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