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0adf" w14:textId="d880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"Мiндеттi экологиялық сақтандыру туралы"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27 ақпандағы N 35-ө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"Мiндеттi экологиялық сақтандыру туралы" Қазақстан Республикасының 2005 жылғы 13 желтоқсандағы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 Қоршаған ортаны қорғау министрлiгi екi ай мерзiмде "Қазақстан Республикасы Үкiметiнiң 2004 жылғы 8 қаңтардағы N 19 
</w:t>
      </w:r>
      <w:r>
        <w:rPr>
          <w:rFonts w:ascii="Times New Roman"/>
          <w:b w:val="false"/>
          <w:i w:val="false"/>
          <w:color w:val="000000"/>
          <w:sz w:val="28"/>
        </w:rPr>
        <w:t xml:space="preserve"> қаулысына </w:t>
      </w:r>
      <w:r>
        <w:rPr>
          <w:rFonts w:ascii="Times New Roman"/>
          <w:b w:val="false"/>
          <w:i w:val="false"/>
          <w:color w:val="000000"/>
          <w:sz w:val="28"/>
        </w:rPr>
        <w:t>
 өзгерiстер мен толықтырулар енгiзу туралы" Қазақстан Республикасының Үкiметi қаулысының жобасын әзiрлесiн және белгiленген тәртiппен Қазақстан Республикасы Үкiметiнiң қарауына енгiзсiн және "Келтiрiлген зиянның себептерiн, ауқымын және қоршаған ортаның авариялық ластануына әкеп соққан сақтандыру жағдайының зардаптарын белгiлеу жөнiнде құзыреттi комиссия құру ережесін бекіту туралы" Қазақстан Республикасы Қоршаған ортаны қорғау министрінің бұйрығын қабылдасын.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