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c4078" w14:textId="27c40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Премьер-Министрiне ақпараттық материалдар ұсыну кестесiн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4 сәуірдегі N 82-ө Өкімі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Осы өкiмге қосымшаға сәйкес Қазақстан Республикасының Премьер-Министрiне ақпараттық материалдар ұсыну кестесi бекiтiлсiн.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Республикасының Премьер-Министрiне ақпараттық материалдар ұсыну кестесiн бекiту туралы" Қазақстан Республикасы Премьер-Министрiнiң 2003 жылғы 24 қыркүйектегi N 228-ө өкiмiнiң күшi жойылды деп танылсын.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өкiмнiң орындалуын бақылау қоса берiлiп отырған Қазақстан Республикасының Премьер-Министрiне ақпараттық материалдар ұсыну кестесiне сәйкес Қазақстан Республикасы Премьер-Министрiнiң Кеңсесi құрылымдық бөлiмшелерiнің басшыларына жүктелсiн.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2006 жылғы 4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N 82-ө өкіміне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қосымша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Кестеге өзгерту енгізілді - ҚР Премьер-Министрінің 2006.09.20.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275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2006.11.17.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327 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өкімдерімен.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Қазақстан Республикасының Премьер-Министріне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ақпараттық материалдар ұсыну кестесі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3533"/>
        <w:gridCol w:w="4353"/>
        <w:gridCol w:w="3973"/>
      </w:tblGrid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Құжаттың атауы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материалдарды ұсыну мерзімі 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органдар, Ұлттық Банк (келісім бойынша)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Премьер-Министр Кеңсесінің бөлімдері 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Күн сайынғы ақпарат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 туралы ақпарат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Келіп түсуіне қарай,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Төтенше жағдайлар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министрлігі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 тәртібі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бөлімі, Өңірлік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 бөлімі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Криминогенді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жай-күйі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министрлігі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 тәртібі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бөлімі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Маңызды хат-хабар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Келіп түсуіне қарай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дипломатиялық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қатынастары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елдердегі саяси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ахуал туралы ақпарат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Келіп түсуіне қарай,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Сыртқы 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министрлігі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Сыртқы байланыстар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бөлімі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 мүшелерінің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жүрген жерлері   туралы ақпарат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Министрліктер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агенттіктер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 жұмысы бөлімі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Апта сайынғы ақпарат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Маусымдық сипаттағы жедел ақпарат (ОЭК, егіс науқаны, астық жинау, қысқа әзірлік және т.б. туралы)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сәуірден бастап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қарашаға дейін, әр дүйсенбіде, Энергетика және минералдық ресурстар  министрлігі, Ауыл шаруашылығы министрлігі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даму бөлімі, Өндірістік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 және инфра-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 бөлімі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 ішіндегі баспасөзге шолу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Дүйсенбі, Премьер-Министрдің баспасөз қызметі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Он күн сайынғы ақпарат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Төлемдер түрлері,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 және болжамды көрсеткіштердің орындалмауы бөлінісінде мемлекеттік кірістердің түсуі туралы деректер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онкүндіктен кейінгі онкүндіктің 2-күні, Қаржы министрлігінің Салық комитеті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онкүндіктен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онкүндік-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тің 3-күні,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 бөлімі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Ай сайынғы ақпарат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және бюджетке төлене-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 басқа да міндетті төлемдер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түсімдерінің сомалары және 1 күнгі жағдай бойынша олар жөніндегі бересілер туралы жедел есеп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айдан кейінгі айдың 8-күні, Қаржы министрлігінің Салық комитеті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10-күніне ай сайынғы талдау, Экономика бөлімі, Өңірлік даму бөлімі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Елдің әлеуметтік-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дамуының қорытындылары туралы ақпарат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айдан кейінгі айдың 17-күні, Статистика агенттігі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айдан кейінгі айдың 20-күні, Жиынтық талдау бөлімі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Кеңсе бойынша бос қызмет орындары мен орталық атқарушы органдардағы бос қызмет орындары туралы деректер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айдың 10-күні, министрліктер мен агенттіктер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айдың 15-күні, Кадр жұмысы бөлімі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 пен Премьер-Министр-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қатысуымен өтетін алдағы айға арналған іс-шаралардың жиынтық жоспары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айдың 1-күні, Премьер-Министрдің Хатшылығы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Парламенттің қарауындағы заң жобаларының тізбесі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айдың 1-күні, Үкіметтің Парламенттегі Өкілдігі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 жобалау жұмыстары жоспарының орындалу барысы туралы, жедел және басым заң жобаларының,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сондай-ақ Мемлекет басшысының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тапсырмаларынан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туындайтын заң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Парламентте өтуі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ақпарат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айдың 1-күні, Әділет министрлігі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айдың 5-күні, Заң бөлімі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мерекеле-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ріне орай құттықтау хаттарын (жедел хаттар) жолдау жоспарланған елдердің тізбесі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Алдыңғы айдың 20-күні, Сыртқы істер министрлігі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айдың 1-күні, Премьер-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Министрдің Хатшылығы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кезеңде нақты берілген жеңілдіктер көлемі туралы ақпарат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айдан кейінгі айдың 15-күні, Қаржы министрлігінің Кедендік бақылау комитеті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бөлімі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және жергілікті бюджеттердің атқарылуы туралы есеп (жиынтық және облыстар, Астана, Алматы қалалары бөлінісінде)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айдан кейінгі айдың 20-күні, Қаржы министрлігі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бөлімі,  Өңірлік даму бөлімі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"Бюджет тапшылы-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бөлімін ашып жаза отырып, 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атқарылуы туралы есеп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айдан кейінгі айдың 15-күні, Қаржы министрлігі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бөлімі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бюджеттердің есебінен ұсталатын мекемелердің жалақы төлеу жөніндегі берешектерінің жай-күйі туралы ақпарат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айдан кейінгі айдың 10-күні, Қаржы министрлігі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Келесі айдың 15-күні, Экономика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бөлімі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субвенциялар сомасының нақты бөлінуі және республикалық бюджетке облыстар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бөлінісіндегі бюджеттік алымдар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сомасының нақты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түсімі туралы есеп (болжамды мақсаттар мен нақты атқарылуы)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айдан кейінгі айдың 15-күні, Қаржы министрлігі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бөлімі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жергі-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лікті бюджеттерге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несиелер бөлу, оларды өтеу мерзімі мен өтелмеген қалдықтар туралы есеп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айдан кейінгі айдың 15-күні, Қаржы министрлігі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бөлімі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Екінші деңгейдегі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банктердің халық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ақшасын тартуы туралы және екінші деңгейдегі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секторына,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шағын кәсіпкерлік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субъектілеріне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көлемі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айдан кейінгі айдың 25-күні, Ұлттық Банк (келісім бойынша)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бөлімі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Қордан қаражат бөлу туралы Үкіметтің әрбір шешімі бойынша Үкіметтің тиісті жылға арналған резервтік қорының қаражатын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(құпия)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айдан кейінгі айдың 5-күні, Қаржы министрлігі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бөлімі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қаражаты есебінен зейнет-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ақылар мен жәрдемақыларды төлеу туралы, зейнетақы мен жәрдемақы алушылардың саны және оларды төлеу (облыстар бөлінісінде) туралы ақпарат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айдан кейінгі айдың 5-күні, Еңбек және халықты әлеуметтік қорғау министрлігі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бөлімі, Өңірлік даму бөлімі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есебінен ұсталатын мемлекеттік мекемелерде жалақы төлеу жөніндегі берешектің жай-күйі туралы ақпарат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айдан кейінгі екінші айдың 1-күні, Қаржы министрлігі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бөлімі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Салалар бойынша және өңірлер бөлінісінде шағын кәсіпкерлік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субъектілеріне, фермерлік шаруашылықтарға берілген кредиттер туралы ақпарат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айдан кейінгі айдың 23-күні, Ұлттық Банк (келісім бойынша)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Өндірістік сала және инфрақұрылым бөлімі, Өңірлік даму бөлімі, Экономика бөлімі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Тіркелген жинақ- таушы зейнетақы қорлары, олардың жарғылық капи- талдарының мөл-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шері, салымшы-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лардың (алу-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шылардың) жеке зейнетақы шотта-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саны және олардың зейнет-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 жинақтарының көлемі туралы ақпарат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айдан 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15-күні,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нарығы мен қар-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 ұйымдарын реттеу және қадағалау аген-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ттігі (келісім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йынша)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Келесі айдың 20-күні, Экономика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бөлімі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 бөліні-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сінде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өтелген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өтелуге тиіс ҚҚС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туралы ақпарат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айдан кейінгі айдың 10-күні, Қаржы министрлігінің Салық комитеті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бөлімі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Тоқсан сайынғы ақпарат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нарығындағы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ақпарат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тоқсаннан кейінгі айдың 8-күні, Еңбек және халықты әлеуметтік қорғау министрлігі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бөлімі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Қазақстан Республикасы Үкіметінің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-2008 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орындалу барысы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Қазақстан Республикасы 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орындалу барысы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талдамалық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тоқсаннан кейінгі 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15-күні, Экономика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жоспарлау министрлігі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талдау бөлімі, Экономика бөлімі, Өңірлік даму бөлімі, Өндірістік сала және инфрақұрылым бөлімі, Заң бөлімі, Қорғаныс және құқықтық тәртіп бөлімі, Сыртқы байланыстар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бөлімі, Кадр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 бөлімі,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Әлеуметтік-мәдени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 бөлімі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мүлікті жекеше- лендіру туралы есеп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тоқсаннан кейінгі айдың 25-күні, Қаржы министрлігінің Мемлекеттік мүлік және жекешелендіру комитеті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Өндірістік сала және инфрақұрылым бөлімі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құрылысы бағдарламасын іске асыру туралы ақпарат (облыстар бөлінісінде)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тоқсаннан кейінгі айдың 25-күні, Индустрия және сауда министрлігі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Өндірістік сала және инфрақұрылым бөлімі, Өңірлік даму бөлімі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түрлері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елдер бөлінісінде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транзиттік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ресімдеу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алынған кедендік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алымдар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мәліметтер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тоқсаннан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20-күні, 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министрлігінің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бақылау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комитеті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бөлімі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мүшелерінің, агенттіктер,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төрағаларының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орынбасарларының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іссапарларға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тоқсаннан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10-күні, Сыртқы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істер министрлігі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Сыртқы байланыстар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бөлімі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инвесторларға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берілген (немесе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сатылған)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басқаруға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берілгенге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сатылғанға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ұқсас көрсеткіш-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термен салыстыр-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ғанда өсім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қорытындыларымен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түрлері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салықтардың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сайынғы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серпіні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тоқсаннан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20-күні, 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министрлігінің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комитеті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бөлімі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ірі кәсіпорындар-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 түскен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роялти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сайынғы есеп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тоқсаннан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20-күні, 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министрлігінің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комитеті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бөлімі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бағалы қағаздар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жай-күйі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тоқсаннан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25-күні, Қаржы нары-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мен қаржы ұйым-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 реттеу және 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дағалау агенттігі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бойынша)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бөлімі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мүлікті басқару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жай-күйі туралы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тоқсаннан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20-күні, 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министрлігінің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мүлік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жекешелендіру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комитеті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Өндірістік сала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инфрақұрылым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бөлімі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борыштың (сыртқы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ішкі)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кепілдік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берген борыштың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жай-күйі, 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өтеу және оған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тоқсаннан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25-күні, 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министрлігі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бөлімі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рушы органдар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жай-күйі, 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өтеу және оған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тоқсаннан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25-күні, 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министрлігі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бөлімі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Шоғырландырма төлем теңгері-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мінің жай-күйі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ақпарат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сайын, алдын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 деректер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есепті тоқсаннан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30-күні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(талдамалы ұсыну).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Есептік деректерге талдамалы түсін-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дірмелер - есепті кезеңнен кейінгі 100-күні, Ұлттық Банк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бөлімі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денсау-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 мен денсау-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сақтаудың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көрсет-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кіштері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(облыстар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бөлінісінде)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тоқсаннан кейінгі 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20-күні,   Денсаулық сақтау министрлігі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Әлеуметтік-мәдени  даму бөлімі, Өңірлік даму бөлімі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1-П нысанды инвестициялық жобаларды іске асыру туралы ақпарат (облыстар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бөлінісінде)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жарты жылдықтан кейінгі айдың 30-күні, Индустрия және сауда министрлігінің Инвестициялар жөніндегі комитеті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бөлімі, Өңірлік даму бөлімі, Өндірістік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 және инфра-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 бөлімі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шағын бизнесті дамыту мониторин-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гінің деректері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тоқсаннан кейінгі айдың 15-күні, Статистика агенттігі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Өндірістік сала және инфрақұрылым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бөлімі, 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талдау бөлімі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шағын бизнесті дамыту туралы талдамалы баяндама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тоқсаннан кейінгі айдың 30-күні, Индустрия және сауда министр-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лігінің Шағын бизнесті қолдау жөніндегі комитеті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Өндірістік сала және инфрақұрылым бөлімі, Жиынтық талдау бөлімі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сатып алу туралы ақпарат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тоқсаннан кейінгі екінші айдың 15-күні, Қаржы министрлігінің Қаржылық бақылау және мемлекеттік сатып алу комитеті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бөлімі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 жүйесінің жай-күйі туралы ақпарат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тоқсаннан кейінгі айдың 25-күні, Қаржы нарығы мен қаржы ұйымдарын реттеу және қадағалау агенттігі (келісім бойынша)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бөлімі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Жарты жылдық ақпарат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2030 жылға дейінгі даму стратегиясының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ғылыми-техникалық салада іске асырылу барысы туралы ақпарат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жылдың 15 маусымы және 15 ақпаны, Білім және ғылым министрлігі, Индуст-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рия және сауда министрлігі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Әлеуметтік-мәдени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 бөлімі, Жиынтық талдау бөлімі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Мерзімді әскери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 кезекті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шақыру қорытынды-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баяндама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(құпия)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Әскерге шақыру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қорытындылары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жылдың 15 маусымы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15 ақпаны,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министрлігі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құқықтық тәртіп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Жыл сайынғы ақпарат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 елдермен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ынтымақтастық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жылдан 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қаңтардың 10-күні, Сыртқы істер министрлігі,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комиссиялардың тең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төрағалары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Сыртқы байланыстар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бөлімі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қатысушысы болып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келісімдердің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орындалу барысы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ақпарат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жылдан кейінгі жылға қаңтардың 10-күні, Сыртқы істер министрлігі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Сыртқы байланыстар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бөлімі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паспорттары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жылдан кейінгі жылғы ақпанның 10-күні, Статистика агенттігі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даму бөлімі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атқарушы органдар мен Премьер-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Кеңсесі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ауысымдылығы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мен жазбалар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жылдан кейінгі жылғы қаңтардың 15-күні, министрліктер мен агенттіктер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жылдың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наурызы, Кадр жұмысы бөлімі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органдарының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ақпарат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жылдан кейінгі жылғы қаңтардың 20-күні, ішкі істер министрлігі, Экономикалық қылмысқа және сыбайлас жемқорлыққа қарсы күрес агенттігі, Қаржы министрлігінің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бақылау комитеті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және құқық тәртібі бөлімі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жұмылдыру дайындығының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жай-күйі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баяндама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(құпия)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жылдан 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наурыздың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1-күні, орталық және жергілікті атқарушы органдар, Экономика және бюджеттік жоспарлау министрлігі; есепті жылдан кейінгі жылғы наурыздың 20-күні,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 және бюджеттік жоспарлау министрлігі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және құқық тәртібі бөлімі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Жоспарлы есептілік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Статистика агенттігінің статистикалық есептілігі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жұмыстардың бір жылға арналған жоспарына сәйкес, Статистика агенттігі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талдау бөлімі, Экономика бөлімі, Өндірістік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 және инфрақұрылым бөлімі, Өңірлік даму бөлімі, Сыртқы байланыстар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бөлімі, Әлеуметтік-мәдени даму бөлімі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