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c3d1" w14:textId="077c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жылы Алматы қаласында Еуропа үшiн Дүниежүзiлiк Туристiк Ұйымы комиссиясының 45-шi отырысын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4 сәуірдегі N 83-ө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Туризм және спорт министрлiгiнiң 2006 жылғы 24 - 27 сәуiр кезеңiнде Алматы қаласында Еуропа үшiн Дүниежүзiлiк Туристiк Ұйымы комиссиясының 45-шi отырысын (бұдан әрi - Комиссияның отырысы) өткiзу туралы ұсынысы қабылдансын.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 Комиссияның отырысын дайындау және өткiзу жөнiндегi ұйымдастыру комитетiнiң құрамы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Туризм және спорт министрлiгi және Алматы қаласының әкiмi Алматы қаласында Комиссияның отырысын дайындауды және өткiзудi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Сыртқы iстер министрлiгi Қазақстан Республикасы Туризм және спорт министрлiгi берген тiзiм бойынша шетел азаматтарына - Комиссия отырысына қатысушылар мен оның ресми тұлғаларына визалық қолдау көрсетсiн және визалар берудi жүргiзсiн.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Iшкi iстер министрлiгi қоғамдық тәртiптi сақтауды және делегация мүшелерiнiң әуежайда, болатын, тұратын және iс-шараларды өткiзу орындарында қауiпсiздiгiн, Алматы қаласының халықаралық әуежайында шетел азаматтарын - Комиссия отырысына қатысушыларды тiркеудi қамтамасыз етсiн.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қаласының әкiмi Алматы қаласының әуежайында Комиссия отырысына қатысушыларды ұйымдастырылған қарсы алуларды және шығарып салуларды өткiзу үшiн жағдайды қамтамасыз ету жөнiнде шаралар қабылдасын.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Қаржы министрлiгiнiң Кедендiк бақылау комитетi Қазақстан Республикасының қолданыстағы кеден заңнамасына сәйкес Комиссия отырысына қатысушыларды жедел кедендiк ресiмдеудi жүргiзсiн.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 Мәдениет және ақпарат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Комиссияның отырысын дайындау және өткiзу барысын бұқаралық ақпарат құралдарында кеңiнен жария етуді қамтамасыз етсін.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4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83-ө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 </w:t>
      </w:r>
      <w:r>
        <w:rPr>
          <w:rFonts w:ascii="Times New Roman"/>
          <w:b/>
          <w:i w:val="false"/>
          <w:color w:val="000000"/>
          <w:sz w:val="28"/>
        </w:rPr>
        <w:t xml:space="preserve"> Алматы қаласында Еуропа үшiн Дүниежүзiлiк Туристiк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комиссиясының 45-шi отырысын дайындау және өткiзу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ұйымдастыру комитетiнiң құрамы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Досмұхамбетов            - Қазақстан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Темiрхан Мыңайдарұлы       спорт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Рәпiл Сейiтханұлы          министрiнiң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Ұйымдастыру комитетiнiң мүшелерi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Мұхамеджанов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Әлiмұлы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          коммуникация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Ертiсбаев                - Қазақстан Республикасының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Ермұхамет Қабиденұлы       ақпарат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Қошанов 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Жақанұлы             коммуникация министрлiгi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авиация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Шәкiров    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Оразалыұлы           Кедендiк бақылау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Қоңырбаев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Уәлихан Сиянбекұлы         министрлiгi Консулдық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 -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Үмбетов                  - Алматы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Әбiкенұлы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Бөкенов                  - Алматы қаласы әкiмiнiң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Ахмадиұлы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