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812e" w14:textId="7178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жылдың екiншi тоқсанында Қазақстан Республикасы Үкiметiнiң мәжiлiстерiнде қаралатын мәселелердiң тiзбесi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5 сәуірдегі N 84-ө Өкімі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2006 жылдың екiншi тоқсанында Қазақстан Республикасы Үкiметiнiң мәжiлiстерiнде қаралатын мәселелердiң тiзбесi бекiтiлсiн.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органдары Қазақстан Республикасы Үкiметiнiң мәжiлiстерiнде қарауға арналған материалдарды уақтылы дайындауды және енгiзудi қамтамасыз етсiн.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2006 жылғы 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N 84-ө өкімімен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бекітілген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 2006 жылдың екінші тоқсанында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Үкіметінің мәжілістерінде қаралатын мәселелердің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ТІЗБЕСІ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5061"/>
        <w:gridCol w:w="2153"/>
        <w:gridCol w:w="3608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Мәселенің атауы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жауаптылар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Баяндамашылар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2006 - 2008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арналған (екінші кезең) орта мерзімді жоспары туралы" Қазакстан Республикасы Үкіметінің 2005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884 қаулысына өзгерістер мен толықтырулар енгізу туралы" Қазақстан Республикасы Үкіметінің қаулысы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Қ.Н.Келімбетов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"2006 жылға арналған республикалық бюджет туралы" Қазақстан Республикасының Заңына өзгерістер мен толықтырулар енгізу туралы" Қазақстан Республикасының Заңы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Қ.Н.Келімбетов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Үкіметінің 2006 - 2008 жылдарға арналған орта мерзімді фискалдық саясаты туралы" Қазақстан Республикасы Үкіметінің 2005 жылғы 27 мамырдағы N 523 қаулысына өзгерістер мен толықтырулар енгізу туралы" Қазақстан Республикасы Үкіметінің қаулысы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Қ.Н.Келімбетов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Республикасының кейбір заңнамалық актілеріне бюджет заңнамасын жетілдіру мәселелері бойынша өзгерістер мен толықтырулар енгізу туралы" заң жобасы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Қ.Н.Келімбетов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Биотехнологияларды дамыту тұжырымдамасы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Б.С.Әйтімова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жылдың бірінші тоқсанында Қазақстан Республикасының әлеуметтік-экономикалық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қорытындылары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Қ.Н.Келімбетов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атқарылуы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Н.А.Коржова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жылдың бірінші тоқсанында мемлекеттік бюджеттің атқарылу қорытындылары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Н.А.Коржова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16.05.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 қызметін дамытудың 2007 - 2010 жылдарға арналған тұжырымдамасының жобасы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Н.А.Коржова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16.05.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реформаларын одан әрі тереңдету бағдарламасының орындалу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Г.Ж.Қарақұсова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20.06.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жылдық білім беруге көшу мәселелері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министр- лігі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Б.С.Әйтімова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20.06.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"электрондық үкімет" құрудың 2005 - 2007 жылдарға арналған мемлекеттік бағдарламасының іске асырылу барысы туралы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агенттігі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А.Қ.Жұмағалиев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