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c89e" w14:textId="c15c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2005 жылғы 27 маусымдағы N 178-ө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6 сәуірдегі N 86-ө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 басшысының электрондық сайлау жүйесiн одан әрi жетiлдiруге бағытталған тапсырмаларын орындау жөнiндегi iс-шаралар жоспарын бекiту туралы" Қазақстан Республикасы Премьер-Министрiнiң 2005 жылғы 27 маусымдағы N 178-ө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өкiммен бекiтiлген "Мемлекет басшысының электрондық сайлау жүйесiн одан әрi жетiлдiруге бағытталған тапсырмаларын орындау жөнiндегi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"Iс-шаралар" деген бағандағы "ұлттық тiзiлiмдер және сәйкестендiру нөмiрлерi" деген сөздер "сәйкестендiру нөмiрлерiнiң ұлттық тiзiлiмдерi"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"Мерзiмi" деген бағандағы "2005 жылғы" деген сөздер "2006 жылғы"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"Жауапты орындаушылар" деген 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Әдiлет министрлiгi".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