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b8638" w14:textId="ccb86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жылы Қазақстан Республикасында республикалық және ресми халықаралық жарыстар өткiзу туралы</w:t>
      </w:r>
    </w:p>
    <w:p>
      <w:pPr>
        <w:spacing w:after="0"/>
        <w:ind w:left="0"/>
        <w:jc w:val="both"/>
      </w:pPr>
      <w:r>
        <w:rPr>
          <w:rFonts w:ascii="Times New Roman"/>
          <w:b w:val="false"/>
          <w:i w:val="false"/>
          <w:color w:val="000000"/>
          <w:sz w:val="28"/>
        </w:rPr>
        <w:t>Қазақстан Республикасы Премьер-Министрінің 2006 жылғы 7 сәуірдегі N 90-ө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Туризм және спорт министрлiгiнiң 2006 жылы Қазақстан Республикасының аумағында республикалық және ресми халықаралық жарыстар өткiзу туралы ұсынысы қабылдансын.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Қоса берiлiп отырған:
</w:t>
      </w:r>
      <w:r>
        <w:br/>
      </w:r>
      <w:r>
        <w:rPr>
          <w:rFonts w:ascii="Times New Roman"/>
          <w:b w:val="false"/>
          <w:i w:val="false"/>
          <w:color w:val="000000"/>
          <w:sz w:val="28"/>
        </w:rPr>
        <w:t>
      1) 2006 жылы Қазақстан Республикасында өткiзiлетiн республикалық және ресми халықаралық жарыстардың тiзбесi;
</w:t>
      </w:r>
      <w:r>
        <w:br/>
      </w:r>
      <w:r>
        <w:rPr>
          <w:rFonts w:ascii="Times New Roman"/>
          <w:b w:val="false"/>
          <w:i w:val="false"/>
          <w:color w:val="000000"/>
          <w:sz w:val="28"/>
        </w:rPr>
        <w:t>
      2) 2006 жылы Қазақстан Республикасында республикалық және ресми халықаралық жарыстарды дайындау және өткiзу жөнiндегi ұйымдастыру комитетiнiң құрамы бекiтілсiн.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Туризм және спорт министрлiгi, Алматы және Астана қалаларының, Ақмола және Павлодар облыстарының әкiмдерi спорт түрлерi бойынша тиiстi федерациялармен келiсiм бойынша республикалық және ресми халықаралық жарыстарды (бұдан әрi - жарыстар) дайындауды және өткiзудi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Мәдениет және ақпарат министрлiгi жарыстарға дайындық пен олардың өткiзiлу барысын бұқаралық ақпарат құралдарында кеңiнен жария етудi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Iшкi iстер министрлiгi Алматы және Астана қалаларында, Ақмола және Павлодар облыстарында қоғамдық тәртiптiң сақталуын, ресми тұлғалар мен жарыстарға қатысушылар тұратын және жарыстар өтетiн жерлерде олардың қауiпсiздiгiн, жарыстарға қатысушы шетелдiк азаматтардың қонақ үйлерде тiркелуiн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 Денсаулық сақтау министрлiгi жарыстарға қатысушыларға медициналық қызмет көрсетудi қамтамасыз етуде жәрдем көрсетсiн.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Қазақстан Республикасы Көлiк және коммуникация министрлiгi жарыстарға қатысушылардың темiр жол және әуе қатынасы көлiктерiмен жүруi үшiн орындардың брондалуын қамтамасыз етуде жәрдем көрсетсiн.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8. Қазақстан Республикасы Сыртқы iстер министрлiгi Қазақстан Республикасы Туризм және спорт министрлiгiнiң шақыруы бойынша Қазақстан Республикасына жiберілетiн жарыстарға қатысушы шетелдiк азаматтарға визалық қолдау көрсетсiн және визалар берудi жүргiзсiн.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2006 жылғы 7 сәуірдегі
</w:t>
      </w:r>
      <w:r>
        <w:br/>
      </w:r>
      <w:r>
        <w:rPr>
          <w:rFonts w:ascii="Times New Roman"/>
          <w:b w:val="false"/>
          <w:i w:val="false"/>
          <w:color w:val="000000"/>
          <w:sz w:val="28"/>
        </w:rPr>
        <w:t>
                                              N 90-ө өкімімен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2006 жылы Қазақстан Республикасында өткiзiлетiн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республикалық және ресми халықаралық жарыстардың тiзбесi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5213"/>
        <w:gridCol w:w="1513"/>
        <w:gridCol w:w="1493"/>
        <w:gridCol w:w="4093"/>
      </w:tblGrid>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5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Iс-шаралардың атауы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Өткiзу
</w:t>
            </w:r>
            <w:r>
              <w:br/>
            </w:r>
            <w:r>
              <w:rPr>
                <w:rFonts w:ascii="Times New Roman"/>
                <w:b w:val="false"/>
                <w:i w:val="false"/>
                <w:color w:val="000000"/>
                <w:sz w:val="20"/>
              </w:rPr>
              <w:t>
мер-
</w:t>
            </w:r>
            <w:r>
              <w:br/>
            </w:r>
            <w:r>
              <w:rPr>
                <w:rFonts w:ascii="Times New Roman"/>
                <w:b w:val="false"/>
                <w:i w:val="false"/>
                <w:color w:val="000000"/>
                <w:sz w:val="20"/>
              </w:rPr>
              <w:t>
зiмi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Өткiзу
</w:t>
            </w:r>
            <w:r>
              <w:br/>
            </w:r>
            <w:r>
              <w:rPr>
                <w:rFonts w:ascii="Times New Roman"/>
                <w:b w:val="false"/>
                <w:i w:val="false"/>
                <w:color w:val="000000"/>
                <w:sz w:val="20"/>
              </w:rPr>
              <w:t>
орны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Жауаптылар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Еркiн, грек-рим және
</w:t>
            </w:r>
            <w:r>
              <w:br/>
            </w:r>
            <w:r>
              <w:rPr>
                <w:rFonts w:ascii="Times New Roman"/>
                <w:b w:val="false"/>
                <w:i w:val="false"/>
                <w:color w:val="000000"/>
                <w:sz w:val="20"/>
              </w:rPr>
              <w:t>
әйелдер күресiнен Азия чемпионаты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r>
              <w:br/>
            </w:r>
            <w:r>
              <w:rPr>
                <w:rFonts w:ascii="Times New Roman"/>
                <w:b w:val="false"/>
                <w:i w:val="false"/>
                <w:color w:val="000000"/>
                <w:sz w:val="20"/>
              </w:rPr>
              <w:t>
сәуiр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w:t>
            </w:r>
            <w:r>
              <w:br/>
            </w:r>
            <w:r>
              <w:rPr>
                <w:rFonts w:ascii="Times New Roman"/>
                <w:b w:val="false"/>
                <w:i w:val="false"/>
                <w:color w:val="000000"/>
                <w:sz w:val="20"/>
              </w:rPr>
              <w:t>
қаласы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Туризм және
</w:t>
            </w:r>
            <w:r>
              <w:br/>
            </w:r>
            <w:r>
              <w:rPr>
                <w:rFonts w:ascii="Times New Roman"/>
                <w:b w:val="false"/>
                <w:i w:val="false"/>
                <w:color w:val="000000"/>
                <w:sz w:val="20"/>
              </w:rPr>
              <w:t>
спорт министрлiгi,
</w:t>
            </w:r>
            <w:r>
              <w:br/>
            </w:r>
            <w:r>
              <w:rPr>
                <w:rFonts w:ascii="Times New Roman"/>
                <w:b w:val="false"/>
                <w:i w:val="false"/>
                <w:color w:val="000000"/>
                <w:sz w:val="20"/>
              </w:rPr>
              <w:t>
Алматы қаласының
</w:t>
            </w:r>
            <w:r>
              <w:br/>
            </w:r>
            <w:r>
              <w:rPr>
                <w:rFonts w:ascii="Times New Roman"/>
                <w:b w:val="false"/>
                <w:i w:val="false"/>
                <w:color w:val="000000"/>
                <w:sz w:val="20"/>
              </w:rPr>
              <w:t>
әкiмi,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Еркiн күрес және
</w:t>
            </w:r>
            <w:r>
              <w:br/>
            </w:r>
            <w:r>
              <w:rPr>
                <w:rFonts w:ascii="Times New Roman"/>
                <w:b w:val="false"/>
                <w:i w:val="false"/>
                <w:color w:val="000000"/>
                <w:sz w:val="20"/>
              </w:rPr>
              <w:t>
грек-рим күресi
</w:t>
            </w:r>
            <w:r>
              <w:br/>
            </w:r>
            <w:r>
              <w:rPr>
                <w:rFonts w:ascii="Times New Roman"/>
                <w:b w:val="false"/>
                <w:i w:val="false"/>
                <w:color w:val="000000"/>
                <w:sz w:val="20"/>
              </w:rPr>
              <w:t>
федерациясы
</w:t>
            </w:r>
            <w:r>
              <w:br/>
            </w:r>
            <w:r>
              <w:rPr>
                <w:rFonts w:ascii="Times New Roman"/>
                <w:b w:val="false"/>
                <w:i w:val="false"/>
                <w:color w:val="000000"/>
                <w:sz w:val="20"/>
              </w:rPr>
              <w:t>
келiсiм бойынша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Президентiнiң кубогы" үшiн бокстан "А" сыныпты
</w:t>
            </w:r>
            <w:r>
              <w:br/>
            </w:r>
            <w:r>
              <w:rPr>
                <w:rFonts w:ascii="Times New Roman"/>
                <w:b w:val="false"/>
                <w:i w:val="false"/>
                <w:color w:val="000000"/>
                <w:sz w:val="20"/>
              </w:rPr>
              <w:t>
халықаралық турнир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24-29
</w:t>
            </w:r>
            <w:r>
              <w:br/>
            </w:r>
            <w:r>
              <w:rPr>
                <w:rFonts w:ascii="Times New Roman"/>
                <w:b w:val="false"/>
                <w:i w:val="false"/>
                <w:color w:val="000000"/>
                <w:sz w:val="20"/>
              </w:rPr>
              <w:t>
мамыр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w:t>
            </w:r>
            <w:r>
              <w:br/>
            </w:r>
            <w:r>
              <w:rPr>
                <w:rFonts w:ascii="Times New Roman"/>
                <w:b w:val="false"/>
                <w:i w:val="false"/>
                <w:color w:val="000000"/>
                <w:sz w:val="20"/>
              </w:rPr>
              <w:t>
қаласы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Туризм және спорт министрлiгi, Астана қаласының әкiмi, Қазақстан Республикасының Әуесқой бокс федерациясы (келiсiм бойынша)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 спортынан Азия чемпионаты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8-11
</w:t>
            </w:r>
            <w:r>
              <w:br/>
            </w:r>
            <w:r>
              <w:rPr>
                <w:rFonts w:ascii="Times New Roman"/>
                <w:b w:val="false"/>
                <w:i w:val="false"/>
                <w:color w:val="000000"/>
                <w:sz w:val="20"/>
              </w:rPr>
              <w:t>
маусым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w:t>
            </w:r>
            <w:r>
              <w:br/>
            </w:r>
            <w:r>
              <w:rPr>
                <w:rFonts w:ascii="Times New Roman"/>
                <w:b w:val="false"/>
                <w:i w:val="false"/>
                <w:color w:val="000000"/>
                <w:sz w:val="20"/>
              </w:rPr>
              <w:t>
қаласы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Туризм және спорт министрлiгi, Алматы қаласының әкiмi, Қазақстан Республикасының Ат спорты федерациясы (келiсiм бойынша)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Самбодан әлем кубогы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r>
              <w:br/>
            </w:r>
            <w:r>
              <w:rPr>
                <w:rFonts w:ascii="Times New Roman"/>
                <w:b w:val="false"/>
                <w:i w:val="false"/>
                <w:color w:val="000000"/>
                <w:sz w:val="20"/>
              </w:rPr>
              <w:t>
шiлде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w:t>
            </w:r>
            <w:r>
              <w:br/>
            </w:r>
            <w:r>
              <w:rPr>
                <w:rFonts w:ascii="Times New Roman"/>
                <w:b w:val="false"/>
                <w:i w:val="false"/>
                <w:color w:val="000000"/>
                <w:sz w:val="20"/>
              </w:rPr>
              <w:t>
қаласы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Туризм және спорт министрлiгi, Астана қаласының әкiмi, Қазақстан Республикасының Самбо күресi федерациясы (келiсiм бойынша)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Президентiнiң жүлдесiне арналған халық ойындары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15-19
</w:t>
            </w:r>
            <w:r>
              <w:br/>
            </w:r>
            <w:r>
              <w:rPr>
                <w:rFonts w:ascii="Times New Roman"/>
                <w:b w:val="false"/>
                <w:i w:val="false"/>
                <w:color w:val="000000"/>
                <w:sz w:val="20"/>
              </w:rPr>
              <w:t>
шiлде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
</w:t>
            </w:r>
            <w:r>
              <w:br/>
            </w:r>
            <w:r>
              <w:rPr>
                <w:rFonts w:ascii="Times New Roman"/>
                <w:b w:val="false"/>
                <w:i w:val="false"/>
                <w:color w:val="000000"/>
                <w:sz w:val="20"/>
              </w:rPr>
              <w:t>
лодар
</w:t>
            </w:r>
            <w:r>
              <w:br/>
            </w:r>
            <w:r>
              <w:rPr>
                <w:rFonts w:ascii="Times New Roman"/>
                <w:b w:val="false"/>
                <w:i w:val="false"/>
                <w:color w:val="000000"/>
                <w:sz w:val="20"/>
              </w:rPr>
              <w:t>
қаласы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Туризм және
</w:t>
            </w:r>
            <w:r>
              <w:br/>
            </w:r>
            <w:r>
              <w:rPr>
                <w:rFonts w:ascii="Times New Roman"/>
                <w:b w:val="false"/>
                <w:i w:val="false"/>
                <w:color w:val="000000"/>
                <w:sz w:val="20"/>
              </w:rPr>
              <w:t>
спорт министрлiгi,
</w:t>
            </w:r>
            <w:r>
              <w:br/>
            </w:r>
            <w:r>
              <w:rPr>
                <w:rFonts w:ascii="Times New Roman"/>
                <w:b w:val="false"/>
                <w:i w:val="false"/>
                <w:color w:val="000000"/>
                <w:sz w:val="20"/>
              </w:rPr>
              <w:t>
Павлодар облысының әкiмi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Триатлоннан Азия кубогының кезеңi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28-31
</w:t>
            </w:r>
            <w:r>
              <w:br/>
            </w:r>
            <w:r>
              <w:rPr>
                <w:rFonts w:ascii="Times New Roman"/>
                <w:b w:val="false"/>
                <w:i w:val="false"/>
                <w:color w:val="000000"/>
                <w:sz w:val="20"/>
              </w:rPr>
              <w:t>
шiлде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w:t>
            </w:r>
            <w:r>
              <w:br/>
            </w:r>
            <w:r>
              <w:rPr>
                <w:rFonts w:ascii="Times New Roman"/>
                <w:b w:val="false"/>
                <w:i w:val="false"/>
                <w:color w:val="000000"/>
                <w:sz w:val="20"/>
              </w:rPr>
              <w:t>
облы-
</w:t>
            </w:r>
            <w:r>
              <w:br/>
            </w:r>
            <w:r>
              <w:rPr>
                <w:rFonts w:ascii="Times New Roman"/>
                <w:b w:val="false"/>
                <w:i w:val="false"/>
                <w:color w:val="000000"/>
                <w:sz w:val="20"/>
              </w:rPr>
              <w:t>
сының
</w:t>
            </w:r>
            <w:r>
              <w:br/>
            </w:r>
            <w:r>
              <w:rPr>
                <w:rFonts w:ascii="Times New Roman"/>
                <w:b w:val="false"/>
                <w:i w:val="false"/>
                <w:color w:val="000000"/>
                <w:sz w:val="20"/>
              </w:rPr>
              <w:t>
Бура-
</w:t>
            </w:r>
            <w:r>
              <w:br/>
            </w:r>
            <w:r>
              <w:rPr>
                <w:rFonts w:ascii="Times New Roman"/>
                <w:b w:val="false"/>
                <w:i w:val="false"/>
                <w:color w:val="000000"/>
                <w:sz w:val="20"/>
              </w:rPr>
              <w:t>
бай
</w:t>
            </w:r>
            <w:r>
              <w:br/>
            </w:r>
            <w:r>
              <w:rPr>
                <w:rFonts w:ascii="Times New Roman"/>
                <w:b w:val="false"/>
                <w:i w:val="false"/>
                <w:color w:val="000000"/>
                <w:sz w:val="20"/>
              </w:rPr>
              <w:t>
кентi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Туризм және спорт министрлiгi, Ақмола облысының әкiмi, Қазақстан Республикасының Триатлон федерациясы (келiсiм бойынша)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Волейболдан "Қазақстан
</w:t>
            </w:r>
            <w:r>
              <w:br/>
            </w:r>
            <w:r>
              <w:rPr>
                <w:rFonts w:ascii="Times New Roman"/>
                <w:b w:val="false"/>
                <w:i w:val="false"/>
                <w:color w:val="000000"/>
                <w:sz w:val="20"/>
              </w:rPr>
              <w:t>
Республикасының Президентi Н.Ә.Назарбаевтың кубогы" үшiн халықаралық турнир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10-18
</w:t>
            </w:r>
            <w:r>
              <w:br/>
            </w:r>
            <w:r>
              <w:rPr>
                <w:rFonts w:ascii="Times New Roman"/>
                <w:b w:val="false"/>
                <w:i w:val="false"/>
                <w:color w:val="000000"/>
                <w:sz w:val="20"/>
              </w:rPr>
              <w:t>
қыр-
</w:t>
            </w:r>
            <w:r>
              <w:br/>
            </w:r>
            <w:r>
              <w:rPr>
                <w:rFonts w:ascii="Times New Roman"/>
                <w:b w:val="false"/>
                <w:i w:val="false"/>
                <w:color w:val="000000"/>
                <w:sz w:val="20"/>
              </w:rPr>
              <w:t>
күйек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w:t>
            </w:r>
            <w:r>
              <w:br/>
            </w:r>
            <w:r>
              <w:rPr>
                <w:rFonts w:ascii="Times New Roman"/>
                <w:b w:val="false"/>
                <w:i w:val="false"/>
                <w:color w:val="000000"/>
                <w:sz w:val="20"/>
              </w:rPr>
              <w:t>
қаласы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Туризм және спорт министрлiгi, Алматы қаласының әкiмi, Қазақстан Республикасының Волейбол федерациясы (келiсiм бойынша)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ЮНЕСКО-мен ынтымақтастықтағы "Дәстүрлi күрес түрлерi бойынша дүниежүзілік фестиваль"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қараша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w:t>
            </w:r>
            <w:r>
              <w:br/>
            </w:r>
            <w:r>
              <w:rPr>
                <w:rFonts w:ascii="Times New Roman"/>
                <w:b w:val="false"/>
                <w:i w:val="false"/>
                <w:color w:val="000000"/>
                <w:sz w:val="20"/>
              </w:rPr>
              <w:t>
қаласы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Туризм және спорт министрлiгi, Алматы қаласының әкiмi, Қазақстан Республикасының Қазақша күрес федерациясы (келiсiм бойынша)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Коньки спортынан Азия
</w:t>
            </w:r>
            <w:r>
              <w:br/>
            </w:r>
            <w:r>
              <w:rPr>
                <w:rFonts w:ascii="Times New Roman"/>
                <w:b w:val="false"/>
                <w:i w:val="false"/>
                <w:color w:val="000000"/>
                <w:sz w:val="20"/>
              </w:rPr>
              <w:t>
чемпионаты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27-29
</w:t>
            </w:r>
            <w:r>
              <w:br/>
            </w:r>
            <w:r>
              <w:rPr>
                <w:rFonts w:ascii="Times New Roman"/>
                <w:b w:val="false"/>
                <w:i w:val="false"/>
                <w:color w:val="000000"/>
                <w:sz w:val="20"/>
              </w:rPr>
              <w:t>
қазан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w:t>
            </w:r>
            <w:r>
              <w:br/>
            </w:r>
            <w:r>
              <w:rPr>
                <w:rFonts w:ascii="Times New Roman"/>
                <w:b w:val="false"/>
                <w:i w:val="false"/>
                <w:color w:val="000000"/>
                <w:sz w:val="20"/>
              </w:rPr>
              <w:t>
қаласы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Туризм және спорт министрлiгi, Алматы қаласының әкiмi, Қазақстан Республикасының Коньки спорты федерациясы (келiсiм бойынша)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Тізбеге өзгерту енгізілді - ҚР Премьер-Министрінің 2006.10.30.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309-ө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өкімімен.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Премьер-Министрiнiң
</w:t>
      </w:r>
      <w:r>
        <w:br/>
      </w:r>
      <w:r>
        <w:rPr>
          <w:rFonts w:ascii="Times New Roman"/>
          <w:b w:val="false"/>
          <w:i w:val="false"/>
          <w:color w:val="000000"/>
          <w:sz w:val="28"/>
        </w:rPr>
        <w:t>
                                            2006 жылғы 7 сәуірдегі
</w:t>
      </w:r>
      <w:r>
        <w:br/>
      </w:r>
      <w:r>
        <w:rPr>
          <w:rFonts w:ascii="Times New Roman"/>
          <w:b w:val="false"/>
          <w:i w:val="false"/>
          <w:color w:val="000000"/>
          <w:sz w:val="28"/>
        </w:rPr>
        <w:t>
                                                N 90-ө өкiмiмен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2006 жылы Қазақстан Республикасында республикалық және ресми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жарыстарды дайындау және өткiзу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ұйымдастыру комитетiнен құрамы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Досмұхамбетов              - Қазақстан Республикасының Туризм
</w:t>
      </w:r>
      <w:r>
        <w:br/>
      </w:r>
      <w:r>
        <w:rPr>
          <w:rFonts w:ascii="Times New Roman"/>
          <w:b w:val="false"/>
          <w:i w:val="false"/>
          <w:color w:val="000000"/>
          <w:sz w:val="28"/>
        </w:rPr>
        <w:t>
Темiрхан Мыңайдарұлы         және спорт министрi, төраға
</w:t>
      </w:r>
    </w:p>
    <w:p>
      <w:pPr>
        <w:spacing w:after="0"/>
        <w:ind w:left="0"/>
        <w:jc w:val="both"/>
      </w:pPr>
      <w:r>
        <w:rPr>
          <w:rFonts w:ascii="Times New Roman"/>
          <w:b w:val="false"/>
          <w:i w:val="false"/>
          <w:color w:val="000000"/>
          <w:sz w:val="28"/>
        </w:rPr>
        <w:t>
Бабақұмаров                - Қазақстан Республикасының Мәдениет
</w:t>
      </w:r>
      <w:r>
        <w:br/>
      </w:r>
      <w:r>
        <w:rPr>
          <w:rFonts w:ascii="Times New Roman"/>
          <w:b w:val="false"/>
          <w:i w:val="false"/>
          <w:color w:val="000000"/>
          <w:sz w:val="28"/>
        </w:rPr>
        <w:t>
Ержан Жалбақұлы              және ақпарат вице-министрi
</w:t>
      </w:r>
    </w:p>
    <w:p>
      <w:pPr>
        <w:spacing w:after="0"/>
        <w:ind w:left="0"/>
        <w:jc w:val="both"/>
      </w:pPr>
      <w:r>
        <w:rPr>
          <w:rFonts w:ascii="Times New Roman"/>
          <w:b w:val="false"/>
          <w:i w:val="false"/>
          <w:color w:val="000000"/>
          <w:sz w:val="28"/>
        </w:rPr>
        <w:t>
Белоног                    - Қазақстан Республикасы Денсаулық
</w:t>
      </w:r>
      <w:r>
        <w:br/>
      </w:r>
      <w:r>
        <w:rPr>
          <w:rFonts w:ascii="Times New Roman"/>
          <w:b w:val="false"/>
          <w:i w:val="false"/>
          <w:color w:val="000000"/>
          <w:sz w:val="28"/>
        </w:rPr>
        <w:t>
Анатолий Александрович       сақтау министрлiгi Мемлекеттiк
</w:t>
      </w:r>
      <w:r>
        <w:br/>
      </w:r>
      <w:r>
        <w:rPr>
          <w:rFonts w:ascii="Times New Roman"/>
          <w:b w:val="false"/>
          <w:i w:val="false"/>
          <w:color w:val="000000"/>
          <w:sz w:val="28"/>
        </w:rPr>
        <w:t>
                             санитарлық-эпидемиологиялық қадағалау
</w:t>
      </w:r>
      <w:r>
        <w:br/>
      </w:r>
      <w:r>
        <w:rPr>
          <w:rFonts w:ascii="Times New Roman"/>
          <w:b w:val="false"/>
          <w:i w:val="false"/>
          <w:color w:val="000000"/>
          <w:sz w:val="28"/>
        </w:rPr>
        <w:t>
                             комитетiнiң төрағасы, Қазақстан
</w:t>
      </w:r>
      <w:r>
        <w:br/>
      </w:r>
      <w:r>
        <w:rPr>
          <w:rFonts w:ascii="Times New Roman"/>
          <w:b w:val="false"/>
          <w:i w:val="false"/>
          <w:color w:val="000000"/>
          <w:sz w:val="28"/>
        </w:rPr>
        <w:t>
                             Республикасы мемлекеттiк санитарлық бас
</w:t>
      </w:r>
      <w:r>
        <w:br/>
      </w:r>
      <w:r>
        <w:rPr>
          <w:rFonts w:ascii="Times New Roman"/>
          <w:b w:val="false"/>
          <w:i w:val="false"/>
          <w:color w:val="000000"/>
          <w:sz w:val="28"/>
        </w:rPr>
        <w:t>
                             дәрiгерi
</w:t>
      </w:r>
    </w:p>
    <w:p>
      <w:pPr>
        <w:spacing w:after="0"/>
        <w:ind w:left="0"/>
        <w:jc w:val="both"/>
      </w:pPr>
      <w:r>
        <w:rPr>
          <w:rFonts w:ascii="Times New Roman"/>
          <w:b w:val="false"/>
          <w:i w:val="false"/>
          <w:color w:val="000000"/>
          <w:sz w:val="28"/>
        </w:rPr>
        <w:t>
Зверьков                   - Қазақстан Республикасы Сыртқы iстер
</w:t>
      </w:r>
      <w:r>
        <w:br/>
      </w:r>
      <w:r>
        <w:rPr>
          <w:rFonts w:ascii="Times New Roman"/>
          <w:b w:val="false"/>
          <w:i w:val="false"/>
          <w:color w:val="000000"/>
          <w:sz w:val="28"/>
        </w:rPr>
        <w:t>
Вадим Павлович               министрiнiң орынбасары
</w:t>
      </w:r>
    </w:p>
    <w:p>
      <w:pPr>
        <w:spacing w:after="0"/>
        <w:ind w:left="0"/>
        <w:jc w:val="both"/>
      </w:pPr>
      <w:r>
        <w:rPr>
          <w:rFonts w:ascii="Times New Roman"/>
          <w:b w:val="false"/>
          <w:i w:val="false"/>
          <w:color w:val="000000"/>
          <w:sz w:val="28"/>
        </w:rPr>
        <w:t>
Құсайынов                  - Қазақстан Республикасының Көлiк және
</w:t>
      </w:r>
      <w:r>
        <w:br/>
      </w:r>
      <w:r>
        <w:rPr>
          <w:rFonts w:ascii="Times New Roman"/>
          <w:b w:val="false"/>
          <w:i w:val="false"/>
          <w:color w:val="000000"/>
          <w:sz w:val="28"/>
        </w:rPr>
        <w:t>
Әбiлғазы Қалиақпарұлы        коммуникация вице-министрi
</w:t>
      </w:r>
    </w:p>
    <w:p>
      <w:pPr>
        <w:spacing w:after="0"/>
        <w:ind w:left="0"/>
        <w:jc w:val="both"/>
      </w:pPr>
      <w:r>
        <w:rPr>
          <w:rFonts w:ascii="Times New Roman"/>
          <w:b w:val="false"/>
          <w:i w:val="false"/>
          <w:color w:val="000000"/>
          <w:sz w:val="28"/>
        </w:rPr>
        <w:t>
Қасымов                    - Қазақстан Республикасының Iшкi iстер
</w:t>
      </w:r>
      <w:r>
        <w:br/>
      </w:r>
      <w:r>
        <w:rPr>
          <w:rFonts w:ascii="Times New Roman"/>
          <w:b w:val="false"/>
          <w:i w:val="false"/>
          <w:color w:val="000000"/>
          <w:sz w:val="28"/>
        </w:rPr>
        <w:t>
Қалмұханбет Нұрмұханбетұлы   бiрiншi вице-министрi
</w:t>
      </w:r>
    </w:p>
    <w:p>
      <w:pPr>
        <w:spacing w:after="0"/>
        <w:ind w:left="0"/>
        <w:jc w:val="both"/>
      </w:pPr>
      <w:r>
        <w:rPr>
          <w:rFonts w:ascii="Times New Roman"/>
          <w:b w:val="false"/>
          <w:i w:val="false"/>
          <w:color w:val="000000"/>
          <w:sz w:val="28"/>
        </w:rPr>
        <w:t>
Есенбаев                   - Ақмола облысының әкiмi
</w:t>
      </w:r>
      <w:r>
        <w:br/>
      </w:r>
      <w:r>
        <w:rPr>
          <w:rFonts w:ascii="Times New Roman"/>
          <w:b w:val="false"/>
          <w:i w:val="false"/>
          <w:color w:val="000000"/>
          <w:sz w:val="28"/>
        </w:rPr>
        <w:t>
Мәжит Төлеубекұлы
</w:t>
      </w:r>
    </w:p>
    <w:p>
      <w:pPr>
        <w:spacing w:after="0"/>
        <w:ind w:left="0"/>
        <w:jc w:val="both"/>
      </w:pPr>
      <w:r>
        <w:rPr>
          <w:rFonts w:ascii="Times New Roman"/>
          <w:b w:val="false"/>
          <w:i w:val="false"/>
          <w:color w:val="000000"/>
          <w:sz w:val="28"/>
        </w:rPr>
        <w:t>
Кулагин                    - Қостанай облысының әкiмi,
</w:t>
      </w:r>
      <w:r>
        <w:br/>
      </w:r>
      <w:r>
        <w:rPr>
          <w:rFonts w:ascii="Times New Roman"/>
          <w:b w:val="false"/>
          <w:i w:val="false"/>
          <w:color w:val="000000"/>
          <w:sz w:val="28"/>
        </w:rPr>
        <w:t>
Сергей Витальевич            Қазақстан Республикасы Триатлон
</w:t>
      </w:r>
      <w:r>
        <w:br/>
      </w:r>
      <w:r>
        <w:rPr>
          <w:rFonts w:ascii="Times New Roman"/>
          <w:b w:val="false"/>
          <w:i w:val="false"/>
          <w:color w:val="000000"/>
          <w:sz w:val="28"/>
        </w:rPr>
        <w:t>
                             федерациясының құрметтi президентi
</w:t>
      </w:r>
      <w:r>
        <w:br/>
      </w:r>
      <w:r>
        <w:rPr>
          <w:rFonts w:ascii="Times New Roman"/>
          <w:b w:val="false"/>
          <w:i w:val="false"/>
          <w:color w:val="000000"/>
          <w:sz w:val="28"/>
        </w:rPr>
        <w:t>
                             (келiсiм бойынша)
</w:t>
      </w:r>
    </w:p>
    <w:p>
      <w:pPr>
        <w:spacing w:after="0"/>
        <w:ind w:left="0"/>
        <w:jc w:val="both"/>
      </w:pPr>
      <w:r>
        <w:rPr>
          <w:rFonts w:ascii="Times New Roman"/>
          <w:b w:val="false"/>
          <w:i w:val="false"/>
          <w:color w:val="000000"/>
          <w:sz w:val="28"/>
        </w:rPr>
        <w:t>
Нұрпейiсов                 - Павлодар облысының әкiмi
</w:t>
      </w:r>
      <w:r>
        <w:br/>
      </w:r>
      <w:r>
        <w:rPr>
          <w:rFonts w:ascii="Times New Roman"/>
          <w:b w:val="false"/>
          <w:i w:val="false"/>
          <w:color w:val="000000"/>
          <w:sz w:val="28"/>
        </w:rPr>
        <w:t>
Қайрат Айтмұхамбетұлы
</w:t>
      </w:r>
    </w:p>
    <w:p>
      <w:pPr>
        <w:spacing w:after="0"/>
        <w:ind w:left="0"/>
        <w:jc w:val="both"/>
      </w:pPr>
      <w:r>
        <w:rPr>
          <w:rFonts w:ascii="Times New Roman"/>
          <w:b w:val="false"/>
          <w:i w:val="false"/>
          <w:color w:val="000000"/>
          <w:sz w:val="28"/>
        </w:rPr>
        <w:t>
Тасмағамбетов              - Алматы қаласының әкiмi
</w:t>
      </w:r>
      <w:r>
        <w:br/>
      </w:r>
      <w:r>
        <w:rPr>
          <w:rFonts w:ascii="Times New Roman"/>
          <w:b w:val="false"/>
          <w:i w:val="false"/>
          <w:color w:val="000000"/>
          <w:sz w:val="28"/>
        </w:rPr>
        <w:t>
Иманғали Нұрғалиұлы
</w:t>
      </w:r>
    </w:p>
    <w:p>
      <w:pPr>
        <w:spacing w:after="0"/>
        <w:ind w:left="0"/>
        <w:jc w:val="both"/>
      </w:pPr>
      <w:r>
        <w:rPr>
          <w:rFonts w:ascii="Times New Roman"/>
          <w:b w:val="false"/>
          <w:i w:val="false"/>
          <w:color w:val="000000"/>
          <w:sz w:val="28"/>
        </w:rPr>
        <w:t>
Шөкеев                     - Астана қаласының әкiмi
</w:t>
      </w:r>
      <w:r>
        <w:br/>
      </w:r>
      <w:r>
        <w:rPr>
          <w:rFonts w:ascii="Times New Roman"/>
          <w:b w:val="false"/>
          <w:i w:val="false"/>
          <w:color w:val="000000"/>
          <w:sz w:val="28"/>
        </w:rPr>
        <w:t>
Өмiрзақ Естайұлы
</w:t>
      </w:r>
    </w:p>
    <w:p>
      <w:pPr>
        <w:spacing w:after="0"/>
        <w:ind w:left="0"/>
        <w:jc w:val="both"/>
      </w:pPr>
      <w:r>
        <w:rPr>
          <w:rFonts w:ascii="Times New Roman"/>
          <w:b w:val="false"/>
          <w:i w:val="false"/>
          <w:color w:val="000000"/>
          <w:sz w:val="28"/>
        </w:rPr>
        <w:t>
Атамқұлов                  - "Қазақстан темiр жолы" акционерлiк
</w:t>
      </w:r>
      <w:r>
        <w:br/>
      </w:r>
      <w:r>
        <w:rPr>
          <w:rFonts w:ascii="Times New Roman"/>
          <w:b w:val="false"/>
          <w:i w:val="false"/>
          <w:color w:val="000000"/>
          <w:sz w:val="28"/>
        </w:rPr>
        <w:t>
Ерлан Дүмшебайұлы            қоғамының президентi (келiсiм бойынша)
</w:t>
      </w:r>
    </w:p>
    <w:p>
      <w:pPr>
        <w:spacing w:after="0"/>
        <w:ind w:left="0"/>
        <w:jc w:val="both"/>
      </w:pPr>
      <w:r>
        <w:rPr>
          <w:rFonts w:ascii="Times New Roman"/>
          <w:b w:val="false"/>
          <w:i w:val="false"/>
          <w:color w:val="000000"/>
          <w:sz w:val="28"/>
        </w:rPr>
        <w:t>
Досымбетов                 - Қазақстан Республикасы Ұлттық
</w:t>
      </w:r>
      <w:r>
        <w:br/>
      </w:r>
      <w:r>
        <w:rPr>
          <w:rFonts w:ascii="Times New Roman"/>
          <w:b w:val="false"/>
          <w:i w:val="false"/>
          <w:color w:val="000000"/>
          <w:sz w:val="28"/>
        </w:rPr>
        <w:t>
Тимур Камалұлы               Олимпиада комитетiнiң президентi,
</w:t>
      </w:r>
      <w:r>
        <w:br/>
      </w:r>
      <w:r>
        <w:rPr>
          <w:rFonts w:ascii="Times New Roman"/>
          <w:b w:val="false"/>
          <w:i w:val="false"/>
          <w:color w:val="000000"/>
          <w:sz w:val="28"/>
        </w:rPr>
        <w:t>
                             Қазақстан Республикасының Қазiргi
</w:t>
      </w:r>
      <w:r>
        <w:br/>
      </w:r>
      <w:r>
        <w:rPr>
          <w:rFonts w:ascii="Times New Roman"/>
          <w:b w:val="false"/>
          <w:i w:val="false"/>
          <w:color w:val="000000"/>
          <w:sz w:val="28"/>
        </w:rPr>
        <w:t>
                             көпсайыс және биатлон одағының
</w:t>
      </w:r>
      <w:r>
        <w:br/>
      </w:r>
      <w:r>
        <w:rPr>
          <w:rFonts w:ascii="Times New Roman"/>
          <w:b w:val="false"/>
          <w:i w:val="false"/>
          <w:color w:val="000000"/>
          <w:sz w:val="28"/>
        </w:rPr>
        <w:t>
                             президентi (келiсiм бойынша)
</w:t>
      </w:r>
    </w:p>
    <w:p>
      <w:pPr>
        <w:spacing w:after="0"/>
        <w:ind w:left="0"/>
        <w:jc w:val="both"/>
      </w:pPr>
      <w:r>
        <w:rPr>
          <w:rFonts w:ascii="Times New Roman"/>
          <w:b w:val="false"/>
          <w:i w:val="false"/>
          <w:color w:val="000000"/>
          <w:sz w:val="28"/>
        </w:rPr>
        <w:t>
Захарин                    - "Балуан Шолақ атындағы спорт және
</w:t>
      </w:r>
      <w:r>
        <w:br/>
      </w:r>
      <w:r>
        <w:rPr>
          <w:rFonts w:ascii="Times New Roman"/>
          <w:b w:val="false"/>
          <w:i w:val="false"/>
          <w:color w:val="000000"/>
          <w:sz w:val="28"/>
        </w:rPr>
        <w:t>
Юрий Кузьмич                 мәдениет сарайы" коммуналдық
</w:t>
      </w:r>
      <w:r>
        <w:br/>
      </w:r>
      <w:r>
        <w:rPr>
          <w:rFonts w:ascii="Times New Roman"/>
          <w:b w:val="false"/>
          <w:i w:val="false"/>
          <w:color w:val="000000"/>
          <w:sz w:val="28"/>
        </w:rPr>
        <w:t>
                             мемлекеттiк кәсiпорнының директоры
</w:t>
      </w:r>
      <w:r>
        <w:br/>
      </w:r>
      <w:r>
        <w:rPr>
          <w:rFonts w:ascii="Times New Roman"/>
          <w:b w:val="false"/>
          <w:i w:val="false"/>
          <w:color w:val="000000"/>
          <w:sz w:val="28"/>
        </w:rPr>
        <w:t>
                             (келiсiм бойынша)
</w:t>
      </w:r>
    </w:p>
    <w:p>
      <w:pPr>
        <w:spacing w:after="0"/>
        <w:ind w:left="0"/>
        <w:jc w:val="both"/>
      </w:pPr>
      <w:r>
        <w:rPr>
          <w:rFonts w:ascii="Times New Roman"/>
          <w:b w:val="false"/>
          <w:i w:val="false"/>
          <w:color w:val="000000"/>
          <w:sz w:val="28"/>
        </w:rPr>
        <w:t>
Қарабалин                  - "Қазмұнайгаз" ұлттық компаниясының
</w:t>
      </w:r>
      <w:r>
        <w:br/>
      </w:r>
      <w:r>
        <w:rPr>
          <w:rFonts w:ascii="Times New Roman"/>
          <w:b w:val="false"/>
          <w:i w:val="false"/>
          <w:color w:val="000000"/>
          <w:sz w:val="28"/>
        </w:rPr>
        <w:t>
Ұзақбай Сүлейменұлы          президентi (келiсiм бойынша)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