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1ddbf" w14:textId="181dd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Ресей Федерациясы Волгоград облысының Палласовск суару-суландыру
жүйесiнен Қазақстан Республикасы Батыс Қазақстан облысының Жәнiбек
суару-суландыру жүйесiне берiлетiн суару суын кедендiк декларациялау
және су салығын төлеу мәселелерiн реттеу жөнiнде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2006 жылғы 12 сәуірдегі N 94-ө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Ресей Федерациясы Волгоград облысының Палласовск суару-суландыру жүйесiнен Қазақстан Республикасы Батыс Қазақстан облысының Жәнiбек суару-суландыру жүйесiне берiлетiн суару суын кедендiк декларациялау және су салығын төлеу мәселелерiн реттеу жөнiнде ұсыныстар әзiрлеу мақсатында: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Мынадай құрамда жұмыс тобы құрылсын: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Айтжанов                    - Қазақстан Республикасының Ауыл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Дулат Нулиұлы                 шаруашылығы вице-министрi, жетекшi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Кеншiмов                    - Қазақстан Республикасы Ауыл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Әмiрхан Қадырбекұлы           шаруашылығы министрлiгiнiң 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ресурстары комитетi төрағасының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орынбасары, жетекшiнiң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Кенжеғалиев                 - Қазақстан Республикасы Ауыл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Қазбек Оразайұлы              шаруашылығы министрлiгiнiң 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ресурстары комитетi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"Батыссушар" республикалық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кәсiпорнының директоры, хатшы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Садықов                     - Батыс Қазақстан облысы әкiмінің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Бекмырза Сұлтанұлы           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Досымханова                 - Қазақстан Республикасы Қаржы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Шолпан Шәдiбекқызы            министрлiгi Кедендiк бақылау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комитетiнiң кедендiк бақылауды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ұйымдастыру басқармасы бастығының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Жақсымбетова                - Қазақстан Республикасы Қаржы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Әсел Жұматайқызы              министрлiгi Мемлекеттiк бюджеттiң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атқарылуын талдау және оның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әдiснамасы департаментiнiң бюджеттiң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кiрiс бөлiгiн талдау және оның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әдiснамасы басқармасы салықтық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түсiмдер бөлiмiнiң бастығы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Майлыбаева                  - Қазақстан Республикасы Қаржы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Светлана Қуанышқызы           министрлiгi Салық комитетiнiң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өндiрiстiк емес төлемдер басқармасы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өндiрiстiк емес төлемдер әдiснамасы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бөлiмiнiң бастығы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Мәмбетова                   - Қазақстан Республикасы Қаржы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Салтанат Дуанбекқызы          министрлiгi Салық комитетiнiң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халықаралық салық салу басқармасы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халықаралық ынтымақтастық бөлiмiнiң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бастығы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Шалбаев                     - Қазақстан Республикасы Сыртқы iстер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Айдар Есламбекұлы             министрлiгiнiң Ресеймен ынтымақтастық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басқармасы екi жақты ынтымақтастық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бөлiмiнiң бастығы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Евдокимов                   - Қазақстан Республикасы Экономика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Сергей Викторович             бюджеттiк жоспарлау министрлiгi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Салалық органдардың шығыстарын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жоспарлау департаментiнiң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агроөнеркәсiптiк кешен және қоршаған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ортаны қорғау басқармасы қоршаған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ортаны қорғау бөлiмiнiң бастығы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Мұхатов                     - Қазақстан Республикасы Ауыл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Жұмабек Сәдуақасұлы           шаруашылығы министрлiгiнiң 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ресурстары комитетi су шаруашылығы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объектiлерiн пайдалануды және қайта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жаңартуды ұйымдастыру бөлiмiнiң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бастығы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Қасымбеков                  - Қазақстан Республикасы Әдiлет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Нариман Бауыржанұлы           министрлiгi Халықаралық құқық,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мемлекеттің мүлiктiк құқықтарын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қорғау, шарттар және наразылық-қуыным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жұмысы департаментiнiң бас маманы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Жұмыс тобы 2006 жылғы 1 қазанға дейiн Қазақстан Республикасының Үкiметiне Ресей Федерациясы Волгоград облысының Палласовск суару-суландыру жүйесiнен Қазақстан Республикасы Батыс Қазақстан облысының Жәнiбек суару-суландыру жүйесiне берiлетiн суару суын кедендiк декларациялау және су салығын төлеу мәселелерiн реттеу жөнiндегi Ресей тарабымен келiсiлген ұсыныстарды енгiзсiн.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Жұмыс тобына белгiленген тәртiппен жұмыс тобының құзыретiне кiретiн мәселелер бойынша орталық атқарушы және өзге де мемлекеттiк органдардың мамандарын тарту, сондай-ақ оған жүктелген мiндеттердi орындау үшiн қажеттi ақпаратты сұрату құқығы берiлсiн.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өкiмнiң iске асырылуын бақылау Қазақстан Республикасы Ауыл шаруашылығы министрлiгiне жүктелсiн.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