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5b56" w14:textId="1785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Еуропадағы қауiпсiздiк және ынтымақтастық ұйымымен өзара iс-қимылын жетiлдiру жөнiнде ұсыныстар әзiрлеу үшiн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17 сәуірдегі N 98-ө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Еуропадағы қауiпсiздiк және ынтымақтастық ұйымымен (бұдан әрi - ЕҚЫҰ) өзара iс-қимылын жетiлдiру және онда Қазiргi Төраға мәртебесiне қол жеткiзу жөнiнде ұсыныстар әзiрлеу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Әлиев       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Рахат Мұхтарұлы              министрiнiң бiрiншi орынбасары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ЕҚЫҰ-мен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ынтымақтастық жөнiндегi арнайы өкiлi,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Бабақұмаров                -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Жалбақұлы              және ақпарат вице-министрi,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Рахметуллин 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Ақан Ақасұлы                 министрлiгiнiң Жалпыеуропалық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ынтымақтастық департаментi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Уәйiсов                    - Қазақстан Республикасы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Мерей Құрманұлы              прокурорының орынбасары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Қайырберлi                 - Қазақстан Республикасы Бiлім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Қайырберлiұлы          ғылым министрлiгi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ынтымақтастық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Калюжный                   - Адам құқықтары жөнiндегi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Афанасьевич         орталықтың басшысы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Сарбасов                   -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Ақмәди Әділұлы               халықты әлеуметтiк қорғау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Құқықтық қамтамасыз ету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ақпараттық-талдау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Сәрсембаев                 - Қазақстан Республикасының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Алдаңғорұлы            сайлау комиссиясы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қатынастар бөлiмiнiң меңгерушiсi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Брагин                     - Қазақстан Республикасы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Геннадьевич        қорғау министрлiгi Нормативтiк-құқықтық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қамтамасыз ету және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ынтымақтастық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Бәйiшев                    - Қазақстан Республикасы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Жолымбет Нұрахметұлы         жалпы отырысының судья-хатшысы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Исабеков                   - Қазақстан Республикасы Әдiлет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Шамсатұлы              министрлігінің Халықаралық құқық,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мемлекеттiң мүлiктiк құқықтарын қорғау,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шарттар және наразылық қуыным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Мұқаева  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Мұсақызы             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Халықаралық қатынастар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халықаралық экономикалық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Исин                       - Қазақстан Республикасы Ұттық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Құрманғалиұлы          қауiпсiздiк комитетiнiң Қызмет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басқармасы бастығының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Вахрамеев                  - Қазақстан Республикасы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Валерьевич             министрлiгiнiң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ынтымақтастық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Әубәкiров                  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Амангелдi Ниязбайұлы         министрлiгi жанындағы Қару-жарақтың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қысқартылуын бақылау және инспекциялық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қызметтi қамтамасыз ету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Әбiшев                     - Қазақстан 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Тастемiр Дәуiтұлы            жанындағы Адам құқықтары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комиссияның хатшысы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2006 жылғы 1 мамырға дейiнгi мерзiмде Қазақстан Республикасының ЕҚЫҰ-мен өзара iс-қимылын жетілдiру және ондағы Қазiргi Төраға мәртебесiне қол жеткiзу жөнiнде ұсыныстар әзiрлесiн және Қазақстан Республикасының Үкiметiне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Еуропадағы қауiпсiздiк пен ынтымақтастық жөнiндегi ұйыммен өзара iс-қимылын жетілдiру жөнiндегi жұмыс тобын құру туралы" Қазақстан Республикасы Премьер-Министрiнiң 2005 жылғы 1 шілдедегi N 181-ө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өкімінiң </w:t>
      </w:r>
      <w:r>
        <w:rPr>
          <w:rFonts w:ascii="Times New Roman"/>
          <w:b w:val="false"/>
          <w:i w:val="false"/>
          <w:color w:val="000000"/>
          <w:sz w:val="28"/>
        </w:rPr>
        <w:t>
 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