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4c7e" w14:textId="df44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5 мамырда Астана қаласында "Қазақстан жаhандық экономикада: проблемалар, мүмкiндiктер және алға жылжу жолдары" атты халықаралық конференцияны дайындау және өткiзу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3 мамырдағы N 115-ө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2006 жылғы 5 мамырда Астана қаласында "Қазақстан жаhандық экономикада: проблемалар, мүмкiндiктер және алға жылжу жолдары" атты халықаралық конференцияны тиiмдi дайындауды қамтамасыз ету және өткiзу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2006 жылғы 5 мамырда Астана қаласында "Қазақстан жаhандық экономикада: проблемалар, мүмкiндiктер және алға жылжу жолдары" атты халықаралық конференцияны дайындау және өткiзу жөнiндегi iс-шаралар жоспары (бұдан әрi - Жоспар)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атқарушы органдары, өзге де мемлекеттiк органдары мен мүдделi ұйымдары Жоспарда көзделген iс-шараларды орындау жөнiндегi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 және бюджеттiк жоспарлау министрлiгi Қазақстан Республикасының заңнамасында белгiленген тәртiппен "Маркетингтiк-талдамалық зерттеулер орталығы" акционерлiк қоғамымен бiрлесiп, Жоспардың тиiстi тармақтарында көзделген iс-шаралардың орындалуын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Жоспардың орындалуын бақылау Қазақстан Республикасы Экономика және бюджеттiк жоспарлау министрлігіне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2006 жылғы 3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N 115-ө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2006 жылғы 5 мамырда Астана қаласында»"Қазақстан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жаһандық экономикада: проблемалар, мүмкіндіктер және алға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жылжу жолдары" атты халықаралық конференцияны дайындау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өткізу жөніндегі іс-шаралар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813"/>
        <w:gridCol w:w="1993"/>
        <w:gridCol w:w="5133"/>
      </w:tblGrid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орындаушылар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жаһандық экономикада: проблемалар, мүмкіндіктер және алға жылжу жолдары" атты халықаралық конференцияға (бұдан әрі - конференция) қатысушылардың құрамын қалыптастыру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Конференцияға қатысушыларды шақыру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министрлігі, Қазақстан Республикасы Сыртқы істер министрлігі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Конференцияны өткізу үшін "Okan Intercontinental" қонақ үйінде залды брондау және оған ақы төлеу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министрлігі, "Маркетингтік-талдамалық зерттеулер орталығы" акционерлік қоғамы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қонақ үйлерінде конференцияға шетелдік қатысушыларды орналастыру орындарын брондау және оған ақы төлеу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министрлігі, "Маркетингтік-талдамалық зерттеулер орталығы" акционерлік қоғамы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Конференцияға қатысу үшін шетелдік консультанттарды тарту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министрлігі, "Маркетингтік-талдамалық зерттеулер орталығы" акционерлік қоғамы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Конференцияның баспасөз релизін дайындау, баспасөзді шақыру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Конференцияның негізгі баяндамашылары тезистерінің жобаларын дайындау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баяндамашылар, Қазақстан Республикасы Экономика және бюджеттік жоспарлау министрлігі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Конференцияға бейне- және тарату материалдарын дайындау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министрлігі, "Маркетингтік-талдамалық зерттеулер орталығы" акционерлік қоғамы, "Қазақстан Республикасы Президентінің телерадиокешені" коммерциялық емес акционерлік қоғамы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Конференцияға шетелдік қатысушыларды әуежайда қарсы алу және Астана қаласының қонақ үйлеріне орналастыру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мамыр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министрлігі, Қазақстан Республикасы Сыртқы істер министрлігі, "Маркетингтік-талдамалық зерттеулер орталығы" акционерлік қоғамы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Бағдарламаға сәйкес конференцияны өткізу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министрлігі, Қазақстан Республикасының мүдделі мемлекеттік органдары, "Маркетингтік-талдамалық зерттеулер орталығы" акционерлік қоғамы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үзілістерінде кофе-брейктер, түскі ас және ол аяқталғаннан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 кешкі ас ұйымдастыру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министрлігі, "Маркетингтік-талдамалық зерттеулер орталығы" акционерлік қоғамы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бойынша экскурсияны, конференцияға шетелдік қатысушыларды шығарып салуды ұйымдастыру және өткізу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мамыр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Экономика және бюджеттік жоспарлау министрлігі, Қазақстан Республикасы Сыртқы істер министрлігі, "Маркетингтік-талдамалық зерттеулер орталығы" акционерлік қоғамы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