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71ba7" w14:textId="7e71b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Президентiнiң 2006 жылғы 1 наурыздағы "Қазақстанның әлемдегi бәсекеге барынша қабiлетті елу елдiң қатарына кiру стратегиясы" атты Қазақстан халқына Жолдауы мен Қазақстан Республикасы Үкiметiнiң 2006 - 2008 жылдарға арналған бағдарламасының негiзгi ережелерiн насихаттау және түсiндiру жөнiндегi жұмысты ұйымдастыру туралы</w:t>
      </w:r>
    </w:p>
    <w:p>
      <w:pPr>
        <w:spacing w:after="0"/>
        <w:ind w:left="0"/>
        <w:jc w:val="both"/>
      </w:pPr>
      <w:r>
        <w:rPr>
          <w:rFonts w:ascii="Times New Roman"/>
          <w:b w:val="false"/>
          <w:i w:val="false"/>
          <w:color w:val="000000"/>
          <w:sz w:val="28"/>
        </w:rPr>
        <w:t>Қазақстан Республикасы Премьер-Министрінің 2006 жылғы 8 маусымдағы N 157-ө Өкімі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Президентiнiң 2006 жылғы 1 наурыздағы "Қазақстанның әлемдегi бәсекеге барынша қабiлеттi елу елдiң қатарына кiру стратегиясы" атты Қазақстан халқына 
</w:t>
      </w:r>
      <w:r>
        <w:rPr>
          <w:rFonts w:ascii="Times New Roman"/>
          <w:b w:val="false"/>
          <w:i w:val="false"/>
          <w:color w:val="000000"/>
          <w:sz w:val="28"/>
        </w:rPr>
        <w:t xml:space="preserve"> Жолдауы </w:t>
      </w:r>
      <w:r>
        <w:rPr>
          <w:rFonts w:ascii="Times New Roman"/>
          <w:b w:val="false"/>
          <w:i w:val="false"/>
          <w:color w:val="000000"/>
          <w:sz w:val="28"/>
        </w:rPr>
        <w:t>
 (бұдан әрi - Жолдау) мен Қазақстан Республикасы Үкiметiнiң 2006 - 2008 жылдарға арналған 
</w:t>
      </w:r>
      <w:r>
        <w:rPr>
          <w:rFonts w:ascii="Times New Roman"/>
          <w:b w:val="false"/>
          <w:i w:val="false"/>
          <w:color w:val="000000"/>
          <w:sz w:val="28"/>
        </w:rPr>
        <w:t xml:space="preserve"> бағдарламасын </w:t>
      </w:r>
      <w:r>
        <w:rPr>
          <w:rFonts w:ascii="Times New Roman"/>
          <w:b w:val="false"/>
          <w:i w:val="false"/>
          <w:color w:val="000000"/>
          <w:sz w:val="28"/>
        </w:rPr>
        <w:t>
 (бұдан әрi - Бағдарлама) насихаттау және түсiндiру жөнiнде халық арасында мақсатқа бағытталған ақпараттық-саяси жұмыс жүргiзу мақсатында: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өкiмге 1-қосымшаға сәйкес Қазақстан Республикасының Үкiметi мүшелерiнiң, Қазақстан Республикасы Үкiметiнiң құрамына кiрмейтiн орталық атқарушы органдар мен басқа да мемлекеттiк органдар басшыларының бұқаралық ақпарат құралдарында Жолдау мен Бағдарламаның негiзгi ережелерiн насихаттау және түсiндiру жөнiндегi сөз сөйлеу кестесi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өкiмге 2-қосымшаға сәйкес құрамда Жолдау мен Бағдарламаның негiзгi ережелерiн насихаттау және түсiндiру жөнiндегi ведомствоаралық ақпараттық-насихаттау топтары (бұдан әрi - АНТ) құрылсын.
</w:t>
      </w:r>
      <w:r>
        <w:br/>
      </w:r>
      <w:r>
        <w:rPr>
          <w:rFonts w:ascii="Times New Roman"/>
          <w:b w:val="false"/>
          <w:i w:val="false"/>
          <w:color w:val="000000"/>
          <w:sz w:val="28"/>
        </w:rPr>
        <w:t>
      АНТ-тың жетекшiлерi кемiнде екi рет 2006 жылғы маусым - қарашада ел өңiрлерiне шығуды және түсiндiру жұмысын жүргiзудi ұйымдастырсын.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 Мәдениет және ақпарат министрлiгi заңнамада белгiленген тәртiппен Жолдау мен Бағдарламаны бұқаралық ақпарат құралдарында жариялау және түсiндiру жөнiндегi жұмыстарды үйлестiрудi және Қазақстан Республикасының Үкiметi мүшелерiнiң, Қазақстан Республикасы Үкiметiнiң құрамына кiрмейтiн орталық атқарушы органдар мен басқа да мемлекеттiк органдар басшыларының, облыстар, Астана және Алматы қалалары әкiмдерiнiң республикалық бұқаралық ақпарат құралдарында сөйлеуiн және жарияланымдарын жариялауды қамтамасыз етсiн.
</w:t>
      </w:r>
    </w:p>
    <w:p>
      <w:pPr>
        <w:spacing w:after="0"/>
        <w:ind w:left="0"/>
        <w:jc w:val="both"/>
      </w:pPr>
      <w:r>
        <w:rPr>
          <w:rFonts w:ascii="Times New Roman"/>
          <w:b w:val="false"/>
          <w:i w:val="false"/>
          <w:color w:val="000000"/>
          <w:sz w:val="28"/>
        </w:rPr>
        <w:t>
</w:t>
      </w:r>
      <w:r>
        <w:rPr>
          <w:rFonts w:ascii="Times New Roman"/>
          <w:b w:val="false"/>
          <w:i w:val="false"/>
          <w:color w:val="000000"/>
          <w:sz w:val="28"/>
        </w:rPr>
        <w:t>
      4. Жұмыс сапарларының қорытындылары бойынша АНТ-тың жетекшiлерi сапардан кейiн 10 күн өткен соң қорыту үшiн iстелген жұмыс туралы ақпаратты Қазақстан Республикасы Мәдениет және ақпарат министрлiгiне ұсынсын.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Қазақстан Республикасы Мәдениет және ақпарат министрлiгi, облыстардың, Астана және Алматы қалаларының әкiмдерi ағымдағы жылдың шiлдесiнен бастап әр айдың 5-күнiне қарай АНТ-тың жұмысы туралы қорытынды ақпаратты Қазақстан Республикасы Президентiнiң Әкiмшiлiгiне және Қазақстан Республикасы Премьер-Министрiнiң Кеңсесiне ұсынсын.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Облыстардың, Астана және Алматы қалаларының әкiмдерi:
</w:t>
      </w:r>
      <w:r>
        <w:br/>
      </w:r>
      <w:r>
        <w:rPr>
          <w:rFonts w:ascii="Times New Roman"/>
          <w:b w:val="false"/>
          <w:i w:val="false"/>
          <w:color w:val="000000"/>
          <w:sz w:val="28"/>
        </w:rPr>
        <w:t>
      топтардың жұмысына қажеттi жәрдем көрсетсiн;
</w:t>
      </w:r>
      <w:r>
        <w:br/>
      </w:r>
      <w:r>
        <w:rPr>
          <w:rFonts w:ascii="Times New Roman"/>
          <w:b w:val="false"/>
          <w:i w:val="false"/>
          <w:color w:val="000000"/>
          <w:sz w:val="28"/>
        </w:rPr>
        <w:t>
      Жолдау мен Бағдарламаның ережелерiн насихаттау және түсiндiру жөнiнде облыстық және аудандық ақпараттық-насихаттау топтарын құрсын.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Премьер-Министрiнiң
</w:t>
      </w:r>
      <w:r>
        <w:br/>
      </w:r>
      <w:r>
        <w:rPr>
          <w:rFonts w:ascii="Times New Roman"/>
          <w:b w:val="false"/>
          <w:i w:val="false"/>
          <w:color w:val="000000"/>
          <w:sz w:val="28"/>
        </w:rPr>
        <w:t>
                                            2006 жылғы 8 маусымдағы
</w:t>
      </w:r>
      <w:r>
        <w:br/>
      </w:r>
      <w:r>
        <w:rPr>
          <w:rFonts w:ascii="Times New Roman"/>
          <w:b w:val="false"/>
          <w:i w:val="false"/>
          <w:color w:val="000000"/>
          <w:sz w:val="28"/>
        </w:rPr>
        <w:t>
                                                N 157-ө өкiмiне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Қазақстан Республикасының Үкіметі мүшелерінің, Қазақстан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Республикасы Үкіметінің құрамына кірмейтін орталық атқарушы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органдар мен басқа да мемлекеттік органдар басшыларының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бұқаралық ақпарат құралдарында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Президентінің 2006 жылғы 1 наурыздағы»"Қазақстанның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әлемдегі бәсекеге барынша қабілетті елу елдің қатарына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құру стратегиясы»атты" Қазақстан халқына 
</w:t>
      </w:r>
      <w:r>
        <w:rPr>
          <w:rFonts w:ascii="Times New Roman"/>
          <w:b w:val="false"/>
          <w:i w:val="false"/>
          <w:color w:val="000000"/>
          <w:sz w:val="28"/>
        </w:rPr>
        <w:t>
</w:t>
      </w:r>
      <w:r>
        <w:rPr>
          <w:rFonts w:ascii="Times New Roman"/>
          <w:b w:val="false"/>
          <w:i w:val="false"/>
          <w:color w:val="000000"/>
          <w:sz w:val="28"/>
        </w:rPr>
        <w:t xml:space="preserve"> Жолдауы </w:t>
      </w:r>
      <w:r>
        <w:rPr>
          <w:rFonts w:ascii="Times New Roman"/>
          <w:b w:val="false"/>
          <w:i w:val="false"/>
          <w:color w:val="000000"/>
          <w:sz w:val="28"/>
        </w:rPr>
        <w:t>
</w:t>
      </w:r>
      <w:r>
        <w:rPr>
          <w:rFonts w:ascii="Times New Roman"/>
          <w:b/>
          <w:i w:val="false"/>
          <w:color w:val="000000"/>
          <w:sz w:val="28"/>
        </w:rPr>
        <w:t>
 мен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Қазақстан Республикасы Үкіметінің 2006-2008 жылдарға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арналған 
</w:t>
      </w:r>
      <w:r>
        <w:rPr>
          <w:rFonts w:ascii="Times New Roman"/>
          <w:b w:val="false"/>
          <w:i w:val="false"/>
          <w:color w:val="000000"/>
          <w:sz w:val="28"/>
        </w:rPr>
        <w:t>
</w:t>
      </w:r>
      <w:r>
        <w:rPr>
          <w:rFonts w:ascii="Times New Roman"/>
          <w:b w:val="false"/>
          <w:i w:val="false"/>
          <w:color w:val="000000"/>
          <w:sz w:val="28"/>
        </w:rPr>
        <w:t xml:space="preserve"> бағдарламасының </w:t>
      </w:r>
      <w:r>
        <w:rPr>
          <w:rFonts w:ascii="Times New Roman"/>
          <w:b w:val="false"/>
          <w:i w:val="false"/>
          <w:color w:val="000000"/>
          <w:sz w:val="28"/>
        </w:rPr>
        <w:t>
</w:t>
      </w:r>
      <w:r>
        <w:rPr>
          <w:rFonts w:ascii="Times New Roman"/>
          <w:b/>
          <w:i w:val="false"/>
          <w:color w:val="000000"/>
          <w:sz w:val="28"/>
        </w:rPr>
        <w:t>
 негізгі ережелерін насихаттау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түсіндіру жөніндегі сөз сөйлеу кестесі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3"/>
        <w:gridCol w:w="4253"/>
      </w:tblGrid>
      <w:tr>
        <w:trPr>
          <w:trHeight w:val="90" w:hRule="atLeast"/>
        </w:trPr>
        <w:tc>
          <w:tcPr>
            <w:tcW w:w="7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Тегі, аты, әкесінің аты лауазымы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Сөз сөйлейтін күні
</w:t>
            </w:r>
          </w:p>
        </w:tc>
      </w:tr>
      <w:tr>
        <w:trPr>
          <w:trHeight w:val="90" w:hRule="atLeast"/>
        </w:trPr>
        <w:tc>
          <w:tcPr>
            <w:tcW w:w="7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r>
      <w:tr>
        <w:trPr>
          <w:trHeight w:val="90" w:hRule="atLeast"/>
        </w:trPr>
        <w:tc>
          <w:tcPr>
            <w:tcW w:w="7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Мәсімов Кәрім Қажымқанұлы
</w:t>
            </w:r>
            <w:r>
              <w:br/>
            </w:r>
            <w:r>
              <w:rPr>
                <w:rFonts w:ascii="Times New Roman"/>
                <w:b w:val="false"/>
                <w:i w:val="false"/>
                <w:color w:val="000000"/>
                <w:sz w:val="20"/>
              </w:rPr>
              <w:t>
Қазақстан Республикасы
</w:t>
            </w:r>
            <w:r>
              <w:br/>
            </w:r>
            <w:r>
              <w:rPr>
                <w:rFonts w:ascii="Times New Roman"/>
                <w:b w:val="false"/>
                <w:i w:val="false"/>
                <w:color w:val="000000"/>
                <w:sz w:val="20"/>
              </w:rPr>
              <w:t>
Премьер-Министрінің орынбасары -
</w:t>
            </w:r>
            <w:r>
              <w:br/>
            </w:r>
            <w:r>
              <w:rPr>
                <w:rFonts w:ascii="Times New Roman"/>
                <w:b w:val="false"/>
                <w:i w:val="false"/>
                <w:color w:val="000000"/>
                <w:sz w:val="20"/>
              </w:rPr>
              <w:t>
Экономика және бюджеттік жоспарлау министрі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маусым
</w:t>
            </w:r>
          </w:p>
        </w:tc>
      </w:tr>
      <w:tr>
        <w:trPr>
          <w:trHeight w:val="90" w:hRule="atLeast"/>
        </w:trPr>
        <w:tc>
          <w:tcPr>
            <w:tcW w:w="7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Қарақұсова Гүлжан Жанпейісқызы
</w:t>
            </w:r>
            <w:r>
              <w:br/>
            </w:r>
            <w:r>
              <w:rPr>
                <w:rFonts w:ascii="Times New Roman"/>
                <w:b w:val="false"/>
                <w:i w:val="false"/>
                <w:color w:val="000000"/>
                <w:sz w:val="20"/>
              </w:rPr>
              <w:t>
Қазақстан Республикасының Еңбек және
</w:t>
            </w:r>
            <w:r>
              <w:br/>
            </w:r>
            <w:r>
              <w:rPr>
                <w:rFonts w:ascii="Times New Roman"/>
                <w:b w:val="false"/>
                <w:i w:val="false"/>
                <w:color w:val="000000"/>
                <w:sz w:val="20"/>
              </w:rPr>
              <w:t>
халықты әлеуметтік қорғау министрі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маусым
</w:t>
            </w:r>
          </w:p>
        </w:tc>
      </w:tr>
      <w:tr>
        <w:trPr>
          <w:trHeight w:val="90" w:hRule="atLeast"/>
        </w:trPr>
        <w:tc>
          <w:tcPr>
            <w:tcW w:w="7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Коржова Наталья Артемовна
</w:t>
            </w:r>
            <w:r>
              <w:br/>
            </w:r>
            <w:r>
              <w:rPr>
                <w:rFonts w:ascii="Times New Roman"/>
                <w:b w:val="false"/>
                <w:i w:val="false"/>
                <w:color w:val="000000"/>
                <w:sz w:val="20"/>
              </w:rPr>
              <w:t>
Қазақстан Республикасының
</w:t>
            </w:r>
            <w:r>
              <w:br/>
            </w:r>
            <w:r>
              <w:rPr>
                <w:rFonts w:ascii="Times New Roman"/>
                <w:b w:val="false"/>
                <w:i w:val="false"/>
                <w:color w:val="000000"/>
                <w:sz w:val="20"/>
              </w:rPr>
              <w:t>
Қаржы министрі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шілде
</w:t>
            </w:r>
          </w:p>
        </w:tc>
      </w:tr>
      <w:tr>
        <w:trPr>
          <w:trHeight w:val="90" w:hRule="atLeast"/>
        </w:trPr>
        <w:tc>
          <w:tcPr>
            <w:tcW w:w="7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Досаев Ерболат Асқарбекұлы
</w:t>
            </w:r>
            <w:r>
              <w:br/>
            </w:r>
            <w:r>
              <w:rPr>
                <w:rFonts w:ascii="Times New Roman"/>
                <w:b w:val="false"/>
                <w:i w:val="false"/>
                <w:color w:val="000000"/>
                <w:sz w:val="20"/>
              </w:rPr>
              <w:t>
Қазақстан Республикасының
</w:t>
            </w:r>
            <w:r>
              <w:br/>
            </w:r>
            <w:r>
              <w:rPr>
                <w:rFonts w:ascii="Times New Roman"/>
                <w:b w:val="false"/>
                <w:i w:val="false"/>
                <w:color w:val="000000"/>
                <w:sz w:val="20"/>
              </w:rPr>
              <w:t>
Денсаулық сақтау министрі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шілде
</w:t>
            </w:r>
          </w:p>
        </w:tc>
      </w:tr>
      <w:tr>
        <w:trPr>
          <w:trHeight w:val="90" w:hRule="atLeast"/>
        </w:trPr>
        <w:tc>
          <w:tcPr>
            <w:tcW w:w="7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Ертісбаев Ермұхамет Қабиденұлы
</w:t>
            </w:r>
            <w:r>
              <w:br/>
            </w:r>
            <w:r>
              <w:rPr>
                <w:rFonts w:ascii="Times New Roman"/>
                <w:b w:val="false"/>
                <w:i w:val="false"/>
                <w:color w:val="000000"/>
                <w:sz w:val="20"/>
              </w:rPr>
              <w:t>
Қазақстан Республикасының
</w:t>
            </w:r>
            <w:r>
              <w:br/>
            </w:r>
            <w:r>
              <w:rPr>
                <w:rFonts w:ascii="Times New Roman"/>
                <w:b w:val="false"/>
                <w:i w:val="false"/>
                <w:color w:val="000000"/>
                <w:sz w:val="20"/>
              </w:rPr>
              <w:t>
Мәдениет және ақпарат министрі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тамыз
</w:t>
            </w:r>
          </w:p>
        </w:tc>
      </w:tr>
      <w:tr>
        <w:trPr>
          <w:trHeight w:val="90" w:hRule="atLeast"/>
        </w:trPr>
        <w:tc>
          <w:tcPr>
            <w:tcW w:w="7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Әйтімова Бірғаным Сарықызы
</w:t>
            </w:r>
            <w:r>
              <w:br/>
            </w:r>
            <w:r>
              <w:rPr>
                <w:rFonts w:ascii="Times New Roman"/>
                <w:b w:val="false"/>
                <w:i w:val="false"/>
                <w:color w:val="000000"/>
                <w:sz w:val="20"/>
              </w:rPr>
              <w:t>
Қазақстан Республикасының
</w:t>
            </w:r>
            <w:r>
              <w:br/>
            </w:r>
            <w:r>
              <w:rPr>
                <w:rFonts w:ascii="Times New Roman"/>
                <w:b w:val="false"/>
                <w:i w:val="false"/>
                <w:color w:val="000000"/>
                <w:sz w:val="20"/>
              </w:rPr>
              <w:t>
Білім және ғылым министрі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тамыз
</w:t>
            </w:r>
          </w:p>
        </w:tc>
      </w:tr>
      <w:tr>
        <w:trPr>
          <w:trHeight w:val="90" w:hRule="atLeast"/>
        </w:trPr>
        <w:tc>
          <w:tcPr>
            <w:tcW w:w="7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Жұмағалиев Асқар Қуанышұлы
</w:t>
            </w:r>
            <w:r>
              <w:br/>
            </w:r>
            <w:r>
              <w:rPr>
                <w:rFonts w:ascii="Times New Roman"/>
                <w:b w:val="false"/>
                <w:i w:val="false"/>
                <w:color w:val="000000"/>
                <w:sz w:val="20"/>
              </w:rPr>
              <w:t>
Қазақстан Республикасы
</w:t>
            </w:r>
            <w:r>
              <w:br/>
            </w:r>
            <w:r>
              <w:rPr>
                <w:rFonts w:ascii="Times New Roman"/>
                <w:b w:val="false"/>
                <w:i w:val="false"/>
                <w:color w:val="000000"/>
                <w:sz w:val="20"/>
              </w:rPr>
              <w:t>
Ақпараттандыру және байланыс
</w:t>
            </w:r>
            <w:r>
              <w:br/>
            </w:r>
            <w:r>
              <w:rPr>
                <w:rFonts w:ascii="Times New Roman"/>
                <w:b w:val="false"/>
                <w:i w:val="false"/>
                <w:color w:val="000000"/>
                <w:sz w:val="20"/>
              </w:rPr>
              <w:t>
агенттігінің төрағасы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тамыз
</w:t>
            </w:r>
          </w:p>
        </w:tc>
      </w:tr>
      <w:tr>
        <w:trPr>
          <w:trHeight w:val="90" w:hRule="atLeast"/>
        </w:trPr>
        <w:tc>
          <w:tcPr>
            <w:tcW w:w="7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Ізмұхамбетов Бақтықожа Салахатдинұлы
</w:t>
            </w:r>
            <w:r>
              <w:br/>
            </w:r>
            <w:r>
              <w:rPr>
                <w:rFonts w:ascii="Times New Roman"/>
                <w:b w:val="false"/>
                <w:i w:val="false"/>
                <w:color w:val="000000"/>
                <w:sz w:val="20"/>
              </w:rPr>
              <w:t>
Қазақстан Республикасының Энергетика
</w:t>
            </w:r>
            <w:r>
              <w:br/>
            </w:r>
            <w:r>
              <w:rPr>
                <w:rFonts w:ascii="Times New Roman"/>
                <w:b w:val="false"/>
                <w:i w:val="false"/>
                <w:color w:val="000000"/>
                <w:sz w:val="20"/>
              </w:rPr>
              <w:t>
және минералдық ресурстар министрі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қыркүйек
</w:t>
            </w:r>
          </w:p>
        </w:tc>
      </w:tr>
      <w:tr>
        <w:trPr>
          <w:trHeight w:val="90" w:hRule="atLeast"/>
        </w:trPr>
        <w:tc>
          <w:tcPr>
            <w:tcW w:w="7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Мұхамеджанов Бауыржан Әлімұлы
</w:t>
            </w:r>
            <w:r>
              <w:br/>
            </w:r>
            <w:r>
              <w:rPr>
                <w:rFonts w:ascii="Times New Roman"/>
                <w:b w:val="false"/>
                <w:i w:val="false"/>
                <w:color w:val="000000"/>
                <w:sz w:val="20"/>
              </w:rPr>
              <w:t>
Қазақстан Республикасының
</w:t>
            </w:r>
            <w:r>
              <w:br/>
            </w:r>
            <w:r>
              <w:rPr>
                <w:rFonts w:ascii="Times New Roman"/>
                <w:b w:val="false"/>
                <w:i w:val="false"/>
                <w:color w:val="000000"/>
                <w:sz w:val="20"/>
              </w:rPr>
              <w:t>
Ішкі істер министрі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қыркүйек
</w:t>
            </w:r>
          </w:p>
        </w:tc>
      </w:tr>
      <w:tr>
        <w:trPr>
          <w:trHeight w:val="90" w:hRule="atLeast"/>
        </w:trPr>
        <w:tc>
          <w:tcPr>
            <w:tcW w:w="7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Құлмаханов Шалбай
</w:t>
            </w:r>
            <w:r>
              <w:br/>
            </w:r>
            <w:r>
              <w:rPr>
                <w:rFonts w:ascii="Times New Roman"/>
                <w:b w:val="false"/>
                <w:i w:val="false"/>
                <w:color w:val="000000"/>
                <w:sz w:val="20"/>
              </w:rPr>
              <w:t>
Қазақстан Республикасының
</w:t>
            </w:r>
            <w:r>
              <w:br/>
            </w:r>
            <w:r>
              <w:rPr>
                <w:rFonts w:ascii="Times New Roman"/>
                <w:b w:val="false"/>
                <w:i w:val="false"/>
                <w:color w:val="000000"/>
                <w:sz w:val="20"/>
              </w:rPr>
              <w:t>
Төтенше жағдайлар министрі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қыркүйек
</w:t>
            </w:r>
          </w:p>
        </w:tc>
      </w:tr>
      <w:tr>
        <w:trPr>
          <w:trHeight w:val="90" w:hRule="atLeast"/>
        </w:trPr>
        <w:tc>
          <w:tcPr>
            <w:tcW w:w="7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Школьник Владимир Сергеевич
</w:t>
            </w:r>
            <w:r>
              <w:br/>
            </w:r>
            <w:r>
              <w:rPr>
                <w:rFonts w:ascii="Times New Roman"/>
                <w:b w:val="false"/>
                <w:i w:val="false"/>
                <w:color w:val="000000"/>
                <w:sz w:val="20"/>
              </w:rPr>
              <w:t>
Қазақстан Республикасының
</w:t>
            </w:r>
            <w:r>
              <w:br/>
            </w:r>
            <w:r>
              <w:rPr>
                <w:rFonts w:ascii="Times New Roman"/>
                <w:b w:val="false"/>
                <w:i w:val="false"/>
                <w:color w:val="000000"/>
                <w:sz w:val="20"/>
              </w:rPr>
              <w:t>
Индустрия және сауда министрі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қыркүйек
</w:t>
            </w:r>
          </w:p>
        </w:tc>
      </w:tr>
      <w:tr>
        <w:trPr>
          <w:trHeight w:val="90" w:hRule="atLeast"/>
        </w:trPr>
        <w:tc>
          <w:tcPr>
            <w:tcW w:w="7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Тұрысбеков Зауытбек Қауысбекұлы
</w:t>
            </w:r>
            <w:r>
              <w:br/>
            </w:r>
            <w:r>
              <w:rPr>
                <w:rFonts w:ascii="Times New Roman"/>
                <w:b w:val="false"/>
                <w:i w:val="false"/>
                <w:color w:val="000000"/>
                <w:sz w:val="20"/>
              </w:rPr>
              <w:t>
Қазақстан Республикасы
</w:t>
            </w:r>
            <w:r>
              <w:br/>
            </w:r>
            <w:r>
              <w:rPr>
                <w:rFonts w:ascii="Times New Roman"/>
                <w:b w:val="false"/>
                <w:i w:val="false"/>
                <w:color w:val="000000"/>
                <w:sz w:val="20"/>
              </w:rPr>
              <w:t>
Мемлекеттік қызмет істері
</w:t>
            </w:r>
            <w:r>
              <w:br/>
            </w:r>
            <w:r>
              <w:rPr>
                <w:rFonts w:ascii="Times New Roman"/>
                <w:b w:val="false"/>
                <w:i w:val="false"/>
                <w:color w:val="000000"/>
                <w:sz w:val="20"/>
              </w:rPr>
              <w:t>
агенттігінің төрағасы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қазан
</w:t>
            </w:r>
          </w:p>
        </w:tc>
      </w:tr>
      <w:tr>
        <w:trPr>
          <w:trHeight w:val="90" w:hRule="atLeast"/>
        </w:trPr>
        <w:tc>
          <w:tcPr>
            <w:tcW w:w="7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Алтынбаев Мұхтар Қапашұлы
</w:t>
            </w:r>
            <w:r>
              <w:br/>
            </w:r>
            <w:r>
              <w:rPr>
                <w:rFonts w:ascii="Times New Roman"/>
                <w:b w:val="false"/>
                <w:i w:val="false"/>
                <w:color w:val="000000"/>
                <w:sz w:val="20"/>
              </w:rPr>
              <w:t>
Қазақстан Республикасының
</w:t>
            </w:r>
            <w:r>
              <w:br/>
            </w:r>
            <w:r>
              <w:rPr>
                <w:rFonts w:ascii="Times New Roman"/>
                <w:b w:val="false"/>
                <w:i w:val="false"/>
                <w:color w:val="000000"/>
                <w:sz w:val="20"/>
              </w:rPr>
              <w:t>
Қорғаныс министрі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қазан
</w:t>
            </w:r>
          </w:p>
        </w:tc>
      </w:tr>
      <w:tr>
        <w:trPr>
          <w:trHeight w:val="90" w:hRule="atLeast"/>
        </w:trPr>
        <w:tc>
          <w:tcPr>
            <w:tcW w:w="7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Досмұханбетов Темірхан Мыңайдарұлы
</w:t>
            </w:r>
            <w:r>
              <w:br/>
            </w:r>
            <w:r>
              <w:rPr>
                <w:rFonts w:ascii="Times New Roman"/>
                <w:b w:val="false"/>
                <w:i w:val="false"/>
                <w:color w:val="000000"/>
                <w:sz w:val="20"/>
              </w:rPr>
              <w:t>
Қазақстан Республикасының
</w:t>
            </w:r>
            <w:r>
              <w:br/>
            </w:r>
            <w:r>
              <w:rPr>
                <w:rFonts w:ascii="Times New Roman"/>
                <w:b w:val="false"/>
                <w:i w:val="false"/>
                <w:color w:val="000000"/>
                <w:sz w:val="20"/>
              </w:rPr>
              <w:t>
Туризм және спорт министрі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қазан
</w:t>
            </w:r>
          </w:p>
        </w:tc>
      </w:tr>
      <w:tr>
        <w:trPr>
          <w:trHeight w:val="90" w:hRule="atLeast"/>
        </w:trPr>
        <w:tc>
          <w:tcPr>
            <w:tcW w:w="7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Ысқақов Нұрлан Әбділдәұлы
</w:t>
            </w:r>
            <w:r>
              <w:br/>
            </w:r>
            <w:r>
              <w:rPr>
                <w:rFonts w:ascii="Times New Roman"/>
                <w:b w:val="false"/>
                <w:i w:val="false"/>
                <w:color w:val="000000"/>
                <w:sz w:val="20"/>
              </w:rPr>
              <w:t>
Қазақстан Республикасының
</w:t>
            </w:r>
            <w:r>
              <w:br/>
            </w:r>
            <w:r>
              <w:rPr>
                <w:rFonts w:ascii="Times New Roman"/>
                <w:b w:val="false"/>
                <w:i w:val="false"/>
                <w:color w:val="000000"/>
                <w:sz w:val="20"/>
              </w:rPr>
              <w:t>
Қоршаған ортаны қорғау министрі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қараша
</w:t>
            </w:r>
          </w:p>
        </w:tc>
      </w:tr>
      <w:tr>
        <w:trPr>
          <w:trHeight w:val="90" w:hRule="atLeast"/>
        </w:trPr>
        <w:tc>
          <w:tcPr>
            <w:tcW w:w="7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Шөкеев Өмірзақ Естайұлы
</w:t>
            </w:r>
            <w:r>
              <w:br/>
            </w:r>
            <w:r>
              <w:rPr>
                <w:rFonts w:ascii="Times New Roman"/>
                <w:b w:val="false"/>
                <w:i w:val="false"/>
                <w:color w:val="000000"/>
                <w:sz w:val="20"/>
              </w:rPr>
              <w:t>
Астана қаласының әкімі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қараша
</w:t>
            </w:r>
          </w:p>
        </w:tc>
      </w:tr>
      <w:tr>
        <w:trPr>
          <w:trHeight w:val="705" w:hRule="atLeast"/>
        </w:trPr>
        <w:tc>
          <w:tcPr>
            <w:tcW w:w="7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Тасмағамбетов Иманғали Нұрғалиұлы
</w:t>
            </w:r>
            <w:r>
              <w:br/>
            </w:r>
            <w:r>
              <w:rPr>
                <w:rFonts w:ascii="Times New Roman"/>
                <w:b w:val="false"/>
                <w:i w:val="false"/>
                <w:color w:val="000000"/>
                <w:sz w:val="20"/>
              </w:rPr>
              <w:t>
Алматы қаласының әкімі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қараша
</w:t>
            </w:r>
          </w:p>
        </w:tc>
      </w:tr>
      <w:tr>
        <w:trPr>
          <w:trHeight w:val="90" w:hRule="atLeast"/>
        </w:trPr>
        <w:tc>
          <w:tcPr>
            <w:tcW w:w="7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Сәйденов Әнуар Ғалимоллаұлы
</w:t>
            </w:r>
            <w:r>
              <w:br/>
            </w:r>
            <w:r>
              <w:rPr>
                <w:rFonts w:ascii="Times New Roman"/>
                <w:b w:val="false"/>
                <w:i w:val="false"/>
                <w:color w:val="000000"/>
                <w:sz w:val="20"/>
              </w:rPr>
              <w:t>
Қазақстан Республикасы
</w:t>
            </w:r>
            <w:r>
              <w:br/>
            </w:r>
            <w:r>
              <w:rPr>
                <w:rFonts w:ascii="Times New Roman"/>
                <w:b w:val="false"/>
                <w:i w:val="false"/>
                <w:color w:val="000000"/>
                <w:sz w:val="20"/>
              </w:rPr>
              <w:t>
Ұлттық Банкінің Төрағасы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қараша
</w:t>
            </w:r>
          </w:p>
        </w:tc>
      </w:tr>
    </w:tbl>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Премьер-Министрiнiң
</w:t>
      </w:r>
      <w:r>
        <w:br/>
      </w:r>
      <w:r>
        <w:rPr>
          <w:rFonts w:ascii="Times New Roman"/>
          <w:b w:val="false"/>
          <w:i w:val="false"/>
          <w:color w:val="000000"/>
          <w:sz w:val="28"/>
        </w:rPr>
        <w:t>
                                            2006 жылғы 8 маусымдағы
</w:t>
      </w:r>
      <w:r>
        <w:br/>
      </w:r>
      <w:r>
        <w:rPr>
          <w:rFonts w:ascii="Times New Roman"/>
          <w:b w:val="false"/>
          <w:i w:val="false"/>
          <w:color w:val="000000"/>
          <w:sz w:val="28"/>
        </w:rPr>
        <w:t>
                                                N 157-ө өкiмiне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Қазақстан Республикасы Президентiнiң 2006 жылғы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1 наурыздағы "Қазақстанның әлемдегi бәсекеге барынша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қабiлетті елу елдiң қатарына кiру стратегиясы" атты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Қазақстан халқына 
</w:t>
      </w:r>
      <w:r>
        <w:rPr>
          <w:rFonts w:ascii="Times New Roman"/>
          <w:b w:val="false"/>
          <w:i w:val="false"/>
          <w:color w:val="000000"/>
          <w:sz w:val="28"/>
        </w:rPr>
        <w:t>
</w:t>
      </w:r>
      <w:r>
        <w:rPr>
          <w:rFonts w:ascii="Times New Roman"/>
          <w:b w:val="false"/>
          <w:i w:val="false"/>
          <w:color w:val="000000"/>
          <w:sz w:val="28"/>
        </w:rPr>
        <w:t xml:space="preserve"> Жолдауы </w:t>
      </w:r>
      <w:r>
        <w:rPr>
          <w:rFonts w:ascii="Times New Roman"/>
          <w:b w:val="false"/>
          <w:i w:val="false"/>
          <w:color w:val="000000"/>
          <w:sz w:val="28"/>
        </w:rPr>
        <w:t>
</w:t>
      </w:r>
      <w:r>
        <w:rPr>
          <w:rFonts w:ascii="Times New Roman"/>
          <w:b/>
          <w:i w:val="false"/>
          <w:color w:val="000000"/>
          <w:sz w:val="28"/>
        </w:rPr>
        <w:t>
 мен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Үкiметiнiң 2006-2008 жылдарға арналған 
</w:t>
      </w:r>
      <w:r>
        <w:rPr>
          <w:rFonts w:ascii="Times New Roman"/>
          <w:b w:val="false"/>
          <w:i w:val="false"/>
          <w:color w:val="000000"/>
          <w:sz w:val="28"/>
        </w:rPr>
        <w:t>
</w:t>
      </w:r>
      <w:r>
        <w:rPr>
          <w:rFonts w:ascii="Times New Roman"/>
          <w:b w:val="false"/>
          <w:i w:val="false"/>
          <w:color w:val="000000"/>
          <w:sz w:val="28"/>
        </w:rPr>
        <w:t xml:space="preserve"> бағдарламасының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негiзгi ережелерiн насихаттау және түсiндiру жөнiндегi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ведомствоаралық ақпараттық-насихаттау топтарының құрамы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i w:val="false"/>
          <w:color w:val="000000"/>
          <w:sz w:val="28"/>
        </w:rPr>
        <w:t>
Ақмола облысы
</w:t>
      </w:r>
      <w:r>
        <w:rPr>
          <w:rFonts w:ascii="Times New Roman"/>
          <w:b w:val="false"/>
          <w:i w:val="false"/>
          <w:color w:val="000000"/>
          <w:sz w:val="28"/>
        </w:rPr>
        <w:t>
</w:t>
      </w:r>
    </w:p>
    <w:p>
      <w:pPr>
        <w:spacing w:after="0"/>
        <w:ind w:left="0"/>
        <w:jc w:val="both"/>
      </w:pPr>
      <w:r>
        <w:rPr>
          <w:rFonts w:ascii="Times New Roman"/>
          <w:b w:val="false"/>
          <w:i w:val="false"/>
          <w:color w:val="000000"/>
          <w:sz w:val="28"/>
        </w:rPr>
        <w:t>
Әйтiмова                   - Қазақстан Республикасының
</w:t>
      </w:r>
      <w:r>
        <w:br/>
      </w:r>
      <w:r>
        <w:rPr>
          <w:rFonts w:ascii="Times New Roman"/>
          <w:b w:val="false"/>
          <w:i w:val="false"/>
          <w:color w:val="000000"/>
          <w:sz w:val="28"/>
        </w:rPr>
        <w:t>
Бiрғаным Сарықызы            Бiлiм және ғылым министрi,
</w:t>
      </w:r>
      <w:r>
        <w:br/>
      </w:r>
      <w:r>
        <w:rPr>
          <w:rFonts w:ascii="Times New Roman"/>
          <w:b w:val="false"/>
          <w:i w:val="false"/>
          <w:color w:val="000000"/>
          <w:sz w:val="28"/>
        </w:rPr>
        <w:t>
                             жетекшi
</w:t>
      </w:r>
    </w:p>
    <w:p>
      <w:pPr>
        <w:spacing w:after="0"/>
        <w:ind w:left="0"/>
        <w:jc w:val="both"/>
      </w:pPr>
      <w:r>
        <w:rPr>
          <w:rFonts w:ascii="Times New Roman"/>
          <w:b w:val="false"/>
          <w:i w:val="false"/>
          <w:color w:val="000000"/>
          <w:sz w:val="28"/>
        </w:rPr>
        <w:t>
Әлиев                      - Қазақстан Республикасының
</w:t>
      </w:r>
      <w:r>
        <w:br/>
      </w:r>
      <w:r>
        <w:rPr>
          <w:rFonts w:ascii="Times New Roman"/>
          <w:b w:val="false"/>
          <w:i w:val="false"/>
          <w:color w:val="000000"/>
          <w:sz w:val="28"/>
        </w:rPr>
        <w:t>
Арыстанбек Мұхамедиұлы       Мәдениет және ақпарат вице-министрi
</w:t>
      </w:r>
    </w:p>
    <w:p>
      <w:pPr>
        <w:spacing w:after="0"/>
        <w:ind w:left="0"/>
        <w:jc w:val="both"/>
      </w:pPr>
      <w:r>
        <w:rPr>
          <w:rFonts w:ascii="Times New Roman"/>
          <w:b w:val="false"/>
          <w:i w:val="false"/>
          <w:color w:val="000000"/>
          <w:sz w:val="28"/>
        </w:rPr>
        <w:t>
Айтжанов                   - Қазақстан Республикасының
</w:t>
      </w:r>
      <w:r>
        <w:br/>
      </w:r>
      <w:r>
        <w:rPr>
          <w:rFonts w:ascii="Times New Roman"/>
          <w:b w:val="false"/>
          <w:i w:val="false"/>
          <w:color w:val="000000"/>
          <w:sz w:val="28"/>
        </w:rPr>
        <w:t>
Дулат Нулиұлы                Ауыл шаруашылығы вице-министрi
</w:t>
      </w:r>
    </w:p>
    <w:p>
      <w:pPr>
        <w:spacing w:after="0"/>
        <w:ind w:left="0"/>
        <w:jc w:val="both"/>
      </w:pPr>
      <w:r>
        <w:rPr>
          <w:rFonts w:ascii="Times New Roman"/>
          <w:b w:val="false"/>
          <w:i w:val="false"/>
          <w:color w:val="000000"/>
          <w:sz w:val="28"/>
        </w:rPr>
        <w:t>
Зверьков                   - Қазақстан Республикасы
</w:t>
      </w:r>
      <w:r>
        <w:br/>
      </w:r>
      <w:r>
        <w:rPr>
          <w:rFonts w:ascii="Times New Roman"/>
          <w:b w:val="false"/>
          <w:i w:val="false"/>
          <w:color w:val="000000"/>
          <w:sz w:val="28"/>
        </w:rPr>
        <w:t>
Вадим Павлович               Сыртқы iстер министрiнiң орынбасары
</w:t>
      </w:r>
    </w:p>
    <w:p>
      <w:pPr>
        <w:spacing w:after="0"/>
        <w:ind w:left="0"/>
        <w:jc w:val="both"/>
      </w:pPr>
      <w:r>
        <w:rPr>
          <w:rFonts w:ascii="Times New Roman"/>
          <w:b w:val="false"/>
          <w:i w:val="false"/>
          <w:color w:val="000000"/>
          <w:sz w:val="28"/>
        </w:rPr>
        <w:t>
Жұмағұлов                  - Қазақстан Республикасы Әдiлет
</w:t>
      </w:r>
      <w:r>
        <w:br/>
      </w:r>
      <w:r>
        <w:rPr>
          <w:rFonts w:ascii="Times New Roman"/>
          <w:b w:val="false"/>
          <w:i w:val="false"/>
          <w:color w:val="000000"/>
          <w:sz w:val="28"/>
        </w:rPr>
        <w:t>
Ерлан Әскерұлы               министрлiгi Заңнама департаментiнiң
</w:t>
      </w:r>
      <w:r>
        <w:br/>
      </w:r>
      <w:r>
        <w:rPr>
          <w:rFonts w:ascii="Times New Roman"/>
          <w:b w:val="false"/>
          <w:i w:val="false"/>
          <w:color w:val="000000"/>
          <w:sz w:val="28"/>
        </w:rPr>
        <w:t>
                             директоры
</w:t>
      </w:r>
    </w:p>
    <w:p>
      <w:pPr>
        <w:spacing w:after="0"/>
        <w:ind w:left="0"/>
        <w:jc w:val="both"/>
      </w:pPr>
      <w:r>
        <w:rPr>
          <w:rFonts w:ascii="Times New Roman"/>
          <w:b w:val="false"/>
          <w:i w:val="false"/>
          <w:color w:val="000000"/>
          <w:sz w:val="28"/>
        </w:rPr>
        <w:t>
Мурадов                    - "Вайнах" ұлттық-мәдени
</w:t>
      </w:r>
      <w:r>
        <w:br/>
      </w:r>
      <w:r>
        <w:rPr>
          <w:rFonts w:ascii="Times New Roman"/>
          <w:b w:val="false"/>
          <w:i w:val="false"/>
          <w:color w:val="000000"/>
          <w:sz w:val="28"/>
        </w:rPr>
        <w:t>
Ахмет Сейдарахманович        бiрлестiгiнiң төрағасы
</w:t>
      </w:r>
    </w:p>
    <w:p>
      <w:pPr>
        <w:spacing w:after="0"/>
        <w:ind w:left="0"/>
        <w:jc w:val="both"/>
      </w:pPr>
      <w:r>
        <w:rPr>
          <w:rFonts w:ascii="Times New Roman"/>
          <w:b w:val="false"/>
          <w:i w:val="false"/>
          <w:color w:val="000000"/>
          <w:sz w:val="28"/>
        </w:rPr>
        <w:t>
</w:t>
      </w:r>
      <w:r>
        <w:rPr>
          <w:rFonts w:ascii="Times New Roman"/>
          <w:b/>
          <w:i w:val="false"/>
          <w:color w:val="000000"/>
          <w:sz w:val="28"/>
        </w:rPr>
        <w:t>
Ақтөбе облысы
</w:t>
      </w:r>
      <w:r>
        <w:rPr>
          <w:rFonts w:ascii="Times New Roman"/>
          <w:b w:val="false"/>
          <w:i w:val="false"/>
          <w:color w:val="000000"/>
          <w:sz w:val="28"/>
        </w:rPr>
        <w:t>
</w:t>
      </w:r>
    </w:p>
    <w:p>
      <w:pPr>
        <w:spacing w:after="0"/>
        <w:ind w:left="0"/>
        <w:jc w:val="both"/>
      </w:pPr>
      <w:r>
        <w:rPr>
          <w:rFonts w:ascii="Times New Roman"/>
          <w:b w:val="false"/>
          <w:i w:val="false"/>
          <w:color w:val="000000"/>
          <w:sz w:val="28"/>
        </w:rPr>
        <w:t>
Мұхамеджанов               - Қазақстан Республикасының
</w:t>
      </w:r>
      <w:r>
        <w:br/>
      </w:r>
      <w:r>
        <w:rPr>
          <w:rFonts w:ascii="Times New Roman"/>
          <w:b w:val="false"/>
          <w:i w:val="false"/>
          <w:color w:val="000000"/>
          <w:sz w:val="28"/>
        </w:rPr>
        <w:t>
Бауыржан Әлiмұлы             Iшкi iстер министрi, жетекшi
</w:t>
      </w:r>
    </w:p>
    <w:p>
      <w:pPr>
        <w:spacing w:after="0"/>
        <w:ind w:left="0"/>
        <w:jc w:val="both"/>
      </w:pPr>
      <w:r>
        <w:rPr>
          <w:rFonts w:ascii="Times New Roman"/>
          <w:b w:val="false"/>
          <w:i w:val="false"/>
          <w:color w:val="000000"/>
          <w:sz w:val="28"/>
        </w:rPr>
        <w:t>
Жұмағалиев                 - Қазақстан Республикасы
</w:t>
      </w:r>
      <w:r>
        <w:br/>
      </w:r>
      <w:r>
        <w:rPr>
          <w:rFonts w:ascii="Times New Roman"/>
          <w:b w:val="false"/>
          <w:i w:val="false"/>
          <w:color w:val="000000"/>
          <w:sz w:val="28"/>
        </w:rPr>
        <w:t>
Асқар Қуанышұлы              Ақпараттандыру және байланыс
</w:t>
      </w:r>
      <w:r>
        <w:br/>
      </w:r>
      <w:r>
        <w:rPr>
          <w:rFonts w:ascii="Times New Roman"/>
          <w:b w:val="false"/>
          <w:i w:val="false"/>
          <w:color w:val="000000"/>
          <w:sz w:val="28"/>
        </w:rPr>
        <w:t>
                             агенттiгiнiң төрағасы
</w:t>
      </w:r>
    </w:p>
    <w:p>
      <w:pPr>
        <w:spacing w:after="0"/>
        <w:ind w:left="0"/>
        <w:jc w:val="both"/>
      </w:pPr>
      <w:r>
        <w:rPr>
          <w:rFonts w:ascii="Times New Roman"/>
          <w:b w:val="false"/>
          <w:i w:val="false"/>
          <w:color w:val="000000"/>
          <w:sz w:val="28"/>
        </w:rPr>
        <w:t>
Әбдiмомынов                - Қазақстан Республикасының
</w:t>
      </w:r>
      <w:r>
        <w:br/>
      </w:r>
      <w:r>
        <w:rPr>
          <w:rFonts w:ascii="Times New Roman"/>
          <w:b w:val="false"/>
          <w:i w:val="false"/>
          <w:color w:val="000000"/>
          <w:sz w:val="28"/>
        </w:rPr>
        <w:t>
Азамат Құрманбекұлы          Бiлiм және ғылым вице-министрi
</w:t>
      </w:r>
    </w:p>
    <w:p>
      <w:pPr>
        <w:spacing w:after="0"/>
        <w:ind w:left="0"/>
        <w:jc w:val="both"/>
      </w:pPr>
      <w:r>
        <w:rPr>
          <w:rFonts w:ascii="Times New Roman"/>
          <w:b w:val="false"/>
          <w:i w:val="false"/>
          <w:color w:val="000000"/>
          <w:sz w:val="28"/>
        </w:rPr>
        <w:t>
Бектұров                   - Қазақстан Республикасының Көлiк
</w:t>
      </w:r>
      <w:r>
        <w:br/>
      </w:r>
      <w:r>
        <w:rPr>
          <w:rFonts w:ascii="Times New Roman"/>
          <w:b w:val="false"/>
          <w:i w:val="false"/>
          <w:color w:val="000000"/>
          <w:sz w:val="28"/>
        </w:rPr>
        <w:t>
Азат Ғаббасұлы               және коммуникация вице-министрi
</w:t>
      </w:r>
    </w:p>
    <w:p>
      <w:pPr>
        <w:spacing w:after="0"/>
        <w:ind w:left="0"/>
        <w:jc w:val="both"/>
      </w:pPr>
      <w:r>
        <w:rPr>
          <w:rFonts w:ascii="Times New Roman"/>
          <w:b w:val="false"/>
          <w:i w:val="false"/>
          <w:color w:val="000000"/>
          <w:sz w:val="28"/>
        </w:rPr>
        <w:t>
Манабаева                  - Қазақстан Республикасы Еңбек
</w:t>
      </w:r>
      <w:r>
        <w:br/>
      </w:r>
      <w:r>
        <w:rPr>
          <w:rFonts w:ascii="Times New Roman"/>
          <w:b w:val="false"/>
          <w:i w:val="false"/>
          <w:color w:val="000000"/>
          <w:sz w:val="28"/>
        </w:rPr>
        <w:t>
Қайни Алдабергенқызы         және халықты әлеуметтiк қорғау
</w:t>
      </w:r>
      <w:r>
        <w:br/>
      </w:r>
      <w:r>
        <w:rPr>
          <w:rFonts w:ascii="Times New Roman"/>
          <w:b w:val="false"/>
          <w:i w:val="false"/>
          <w:color w:val="000000"/>
          <w:sz w:val="28"/>
        </w:rPr>
        <w:t>
                             министрлiгi Әлеуметтiк нормативтер
</w:t>
      </w:r>
      <w:r>
        <w:br/>
      </w:r>
      <w:r>
        <w:rPr>
          <w:rFonts w:ascii="Times New Roman"/>
          <w:b w:val="false"/>
          <w:i w:val="false"/>
          <w:color w:val="000000"/>
          <w:sz w:val="28"/>
        </w:rPr>
        <w:t>
                             және мүгедектердi оңалту
</w:t>
      </w:r>
      <w:r>
        <w:br/>
      </w:r>
      <w:r>
        <w:rPr>
          <w:rFonts w:ascii="Times New Roman"/>
          <w:b w:val="false"/>
          <w:i w:val="false"/>
          <w:color w:val="000000"/>
          <w:sz w:val="28"/>
        </w:rPr>
        <w:t>
                             департаментiнiң директоры
</w:t>
      </w:r>
    </w:p>
    <w:p>
      <w:pPr>
        <w:spacing w:after="0"/>
        <w:ind w:left="0"/>
        <w:jc w:val="both"/>
      </w:pPr>
      <w:r>
        <w:rPr>
          <w:rFonts w:ascii="Times New Roman"/>
          <w:b w:val="false"/>
          <w:i w:val="false"/>
          <w:color w:val="000000"/>
          <w:sz w:val="28"/>
        </w:rPr>
        <w:t>
Мамашев                    - Дүниежүзiнiң қазақтары
</w:t>
      </w:r>
      <w:r>
        <w:br/>
      </w:r>
      <w:r>
        <w:rPr>
          <w:rFonts w:ascii="Times New Roman"/>
          <w:b w:val="false"/>
          <w:i w:val="false"/>
          <w:color w:val="000000"/>
          <w:sz w:val="28"/>
        </w:rPr>
        <w:t>
Талғат Асылұлы               қауымдастығының вице-президентi
</w:t>
      </w:r>
    </w:p>
    <w:p>
      <w:pPr>
        <w:spacing w:after="0"/>
        <w:ind w:left="0"/>
        <w:jc w:val="both"/>
      </w:pPr>
      <w:r>
        <w:rPr>
          <w:rFonts w:ascii="Times New Roman"/>
          <w:b w:val="false"/>
          <w:i w:val="false"/>
          <w:color w:val="000000"/>
          <w:sz w:val="28"/>
        </w:rPr>
        <w:t>
</w:t>
      </w:r>
      <w:r>
        <w:rPr>
          <w:rFonts w:ascii="Times New Roman"/>
          <w:b/>
          <w:i w:val="false"/>
          <w:color w:val="000000"/>
          <w:sz w:val="28"/>
        </w:rPr>
        <w:t>
Алматы облысы
</w:t>
      </w:r>
      <w:r>
        <w:rPr>
          <w:rFonts w:ascii="Times New Roman"/>
          <w:b w:val="false"/>
          <w:i w:val="false"/>
          <w:color w:val="000000"/>
          <w:sz w:val="28"/>
        </w:rPr>
        <w:t>
</w:t>
      </w:r>
    </w:p>
    <w:p>
      <w:pPr>
        <w:spacing w:after="0"/>
        <w:ind w:left="0"/>
        <w:jc w:val="both"/>
      </w:pPr>
      <w:r>
        <w:rPr>
          <w:rFonts w:ascii="Times New Roman"/>
          <w:b w:val="false"/>
          <w:i w:val="false"/>
          <w:color w:val="000000"/>
          <w:sz w:val="28"/>
        </w:rPr>
        <w:t>
Қарақұсова                 - Қазақстан Республикасының Еңбек
</w:t>
      </w:r>
      <w:r>
        <w:br/>
      </w:r>
      <w:r>
        <w:rPr>
          <w:rFonts w:ascii="Times New Roman"/>
          <w:b w:val="false"/>
          <w:i w:val="false"/>
          <w:color w:val="000000"/>
          <w:sz w:val="28"/>
        </w:rPr>
        <w:t>
Гүлжан Жанпейiсқызы          және халықты әлеуметтiк қорғау
</w:t>
      </w:r>
      <w:r>
        <w:br/>
      </w:r>
      <w:r>
        <w:rPr>
          <w:rFonts w:ascii="Times New Roman"/>
          <w:b w:val="false"/>
          <w:i w:val="false"/>
          <w:color w:val="000000"/>
          <w:sz w:val="28"/>
        </w:rPr>
        <w:t>
                             министрi, жетекшi
</w:t>
      </w:r>
    </w:p>
    <w:p>
      <w:pPr>
        <w:spacing w:after="0"/>
        <w:ind w:left="0"/>
        <w:jc w:val="both"/>
      </w:pPr>
      <w:r>
        <w:rPr>
          <w:rFonts w:ascii="Times New Roman"/>
          <w:b w:val="false"/>
          <w:i w:val="false"/>
          <w:color w:val="000000"/>
          <w:sz w:val="28"/>
        </w:rPr>
        <w:t>
Құсдәулетов                - Қазақстан Республикасының
</w:t>
      </w:r>
      <w:r>
        <w:br/>
      </w:r>
      <w:r>
        <w:rPr>
          <w:rFonts w:ascii="Times New Roman"/>
          <w:b w:val="false"/>
          <w:i w:val="false"/>
          <w:color w:val="000000"/>
          <w:sz w:val="28"/>
        </w:rPr>
        <w:t>
Дулат Рашитұлы               Әдiлет вице-министрi
</w:t>
      </w:r>
    </w:p>
    <w:p>
      <w:pPr>
        <w:spacing w:after="0"/>
        <w:ind w:left="0"/>
        <w:jc w:val="both"/>
      </w:pPr>
      <w:r>
        <w:rPr>
          <w:rFonts w:ascii="Times New Roman"/>
          <w:b w:val="false"/>
          <w:i w:val="false"/>
          <w:color w:val="000000"/>
          <w:sz w:val="28"/>
        </w:rPr>
        <w:t>
Қуандықов                  - Қазақстан Республикасының
</w:t>
      </w:r>
      <w:r>
        <w:br/>
      </w:r>
      <w:r>
        <w:rPr>
          <w:rFonts w:ascii="Times New Roman"/>
          <w:b w:val="false"/>
          <w:i w:val="false"/>
          <w:color w:val="000000"/>
          <w:sz w:val="28"/>
        </w:rPr>
        <w:t>
Болатбек Баянұлы             Төтенше жағдайлар вице-министрi
</w:t>
      </w:r>
    </w:p>
    <w:p>
      <w:pPr>
        <w:spacing w:after="0"/>
        <w:ind w:left="0"/>
        <w:jc w:val="both"/>
      </w:pPr>
      <w:r>
        <w:rPr>
          <w:rFonts w:ascii="Times New Roman"/>
          <w:b w:val="false"/>
          <w:i w:val="false"/>
          <w:color w:val="000000"/>
          <w:sz w:val="28"/>
        </w:rPr>
        <w:t>
Оразбаев                   - Қазақстан Республикасының
</w:t>
      </w:r>
      <w:r>
        <w:br/>
      </w:r>
      <w:r>
        <w:rPr>
          <w:rFonts w:ascii="Times New Roman"/>
          <w:b w:val="false"/>
          <w:i w:val="false"/>
          <w:color w:val="000000"/>
          <w:sz w:val="28"/>
        </w:rPr>
        <w:t>
Бiрлiк Есiркепұлы            Энергетика және минералдық ресурстар
</w:t>
      </w:r>
      <w:r>
        <w:br/>
      </w:r>
      <w:r>
        <w:rPr>
          <w:rFonts w:ascii="Times New Roman"/>
          <w:b w:val="false"/>
          <w:i w:val="false"/>
          <w:color w:val="000000"/>
          <w:sz w:val="28"/>
        </w:rPr>
        <w:t>
                             вице-министрi
</w:t>
      </w:r>
    </w:p>
    <w:p>
      <w:pPr>
        <w:spacing w:after="0"/>
        <w:ind w:left="0"/>
        <w:jc w:val="both"/>
      </w:pPr>
      <w:r>
        <w:rPr>
          <w:rFonts w:ascii="Times New Roman"/>
          <w:b w:val="false"/>
          <w:i w:val="false"/>
          <w:color w:val="000000"/>
          <w:sz w:val="28"/>
        </w:rPr>
        <w:t>
Сариева                    - Қазақстан Республикасы Мәдениет
</w:t>
      </w:r>
      <w:r>
        <w:br/>
      </w:r>
      <w:r>
        <w:rPr>
          <w:rFonts w:ascii="Times New Roman"/>
          <w:b w:val="false"/>
          <w:i w:val="false"/>
          <w:color w:val="000000"/>
          <w:sz w:val="28"/>
        </w:rPr>
        <w:t>
Рысты Халесқызы              және ақпарат министрлiгiнiң Ақпарат
</w:t>
      </w:r>
      <w:r>
        <w:br/>
      </w:r>
      <w:r>
        <w:rPr>
          <w:rFonts w:ascii="Times New Roman"/>
          <w:b w:val="false"/>
          <w:i w:val="false"/>
          <w:color w:val="000000"/>
          <w:sz w:val="28"/>
        </w:rPr>
        <w:t>
                             және мұрағат комитетi төрағасының
</w:t>
      </w:r>
      <w:r>
        <w:br/>
      </w:r>
      <w:r>
        <w:rPr>
          <w:rFonts w:ascii="Times New Roman"/>
          <w:b w:val="false"/>
          <w:i w:val="false"/>
          <w:color w:val="000000"/>
          <w:sz w:val="28"/>
        </w:rPr>
        <w:t>
                             орынбасары
</w:t>
      </w:r>
    </w:p>
    <w:p>
      <w:pPr>
        <w:spacing w:after="0"/>
        <w:ind w:left="0"/>
        <w:jc w:val="both"/>
      </w:pPr>
      <w:r>
        <w:rPr>
          <w:rFonts w:ascii="Times New Roman"/>
          <w:b w:val="false"/>
          <w:i w:val="false"/>
          <w:color w:val="000000"/>
          <w:sz w:val="28"/>
        </w:rPr>
        <w:t>
Аннақұлиева                - түркiмен ұлттық-мәдени
</w:t>
      </w:r>
      <w:r>
        <w:br/>
      </w:r>
      <w:r>
        <w:rPr>
          <w:rFonts w:ascii="Times New Roman"/>
          <w:b w:val="false"/>
          <w:i w:val="false"/>
          <w:color w:val="000000"/>
          <w:sz w:val="28"/>
        </w:rPr>
        <w:t>
Гүлнәр Атайқызы              орталығының төрайымы
</w:t>
      </w:r>
    </w:p>
    <w:p>
      <w:pPr>
        <w:spacing w:after="0"/>
        <w:ind w:left="0"/>
        <w:jc w:val="both"/>
      </w:pPr>
      <w:r>
        <w:rPr>
          <w:rFonts w:ascii="Times New Roman"/>
          <w:b w:val="false"/>
          <w:i w:val="false"/>
          <w:color w:val="000000"/>
          <w:sz w:val="28"/>
        </w:rPr>
        <w:t>
</w:t>
      </w:r>
      <w:r>
        <w:rPr>
          <w:rFonts w:ascii="Times New Roman"/>
          <w:b/>
          <w:i w:val="false"/>
          <w:color w:val="000000"/>
          <w:sz w:val="28"/>
        </w:rPr>
        <w:t>
Атырау облысы
</w:t>
      </w:r>
      <w:r>
        <w:rPr>
          <w:rFonts w:ascii="Times New Roman"/>
          <w:b w:val="false"/>
          <w:i w:val="false"/>
          <w:color w:val="000000"/>
          <w:sz w:val="28"/>
        </w:rPr>
        <w:t>
</w:t>
      </w:r>
    </w:p>
    <w:p>
      <w:pPr>
        <w:spacing w:after="0"/>
        <w:ind w:left="0"/>
        <w:jc w:val="both"/>
      </w:pPr>
      <w:r>
        <w:rPr>
          <w:rFonts w:ascii="Times New Roman"/>
          <w:b w:val="false"/>
          <w:i w:val="false"/>
          <w:color w:val="000000"/>
          <w:sz w:val="28"/>
        </w:rPr>
        <w:t>
Iзмұхамбетов               - Қазақстан Республикасының
</w:t>
      </w:r>
      <w:r>
        <w:br/>
      </w:r>
      <w:r>
        <w:rPr>
          <w:rFonts w:ascii="Times New Roman"/>
          <w:b w:val="false"/>
          <w:i w:val="false"/>
          <w:color w:val="000000"/>
          <w:sz w:val="28"/>
        </w:rPr>
        <w:t>
Бақтықожа Салахатдинұлы      Энергетика және минералдық ресурстар
</w:t>
      </w:r>
      <w:r>
        <w:br/>
      </w:r>
      <w:r>
        <w:rPr>
          <w:rFonts w:ascii="Times New Roman"/>
          <w:b w:val="false"/>
          <w:i w:val="false"/>
          <w:color w:val="000000"/>
          <w:sz w:val="28"/>
        </w:rPr>
        <w:t>
                             министрi, жетекшi
</w:t>
      </w:r>
    </w:p>
    <w:p>
      <w:pPr>
        <w:spacing w:after="0"/>
        <w:ind w:left="0"/>
        <w:jc w:val="both"/>
      </w:pPr>
      <w:r>
        <w:rPr>
          <w:rFonts w:ascii="Times New Roman"/>
          <w:b w:val="false"/>
          <w:i w:val="false"/>
          <w:color w:val="000000"/>
          <w:sz w:val="28"/>
        </w:rPr>
        <w:t>
Қасымбек                   - Қазақстан Республикасының
</w:t>
      </w:r>
      <w:r>
        <w:br/>
      </w:r>
      <w:r>
        <w:rPr>
          <w:rFonts w:ascii="Times New Roman"/>
          <w:b w:val="false"/>
          <w:i w:val="false"/>
          <w:color w:val="000000"/>
          <w:sz w:val="28"/>
        </w:rPr>
        <w:t>
Жеңiс Махмұдұлы              Көлiк және коммуникация вице-министрi
</w:t>
      </w:r>
    </w:p>
    <w:p>
      <w:pPr>
        <w:spacing w:after="0"/>
        <w:ind w:left="0"/>
        <w:jc w:val="both"/>
      </w:pPr>
      <w:r>
        <w:rPr>
          <w:rFonts w:ascii="Times New Roman"/>
          <w:b w:val="false"/>
          <w:i w:val="false"/>
          <w:color w:val="000000"/>
          <w:sz w:val="28"/>
        </w:rPr>
        <w:t>
Өскембаев                  - Қазақстан Республикасының
</w:t>
      </w:r>
      <w:r>
        <w:br/>
      </w:r>
      <w:r>
        <w:rPr>
          <w:rFonts w:ascii="Times New Roman"/>
          <w:b w:val="false"/>
          <w:i w:val="false"/>
          <w:color w:val="000000"/>
          <w:sz w:val="28"/>
        </w:rPr>
        <w:t>
Қожамұрат Бейiсұлы           Iшкi iстер вице-министрi
</w:t>
      </w:r>
    </w:p>
    <w:p>
      <w:pPr>
        <w:spacing w:after="0"/>
        <w:ind w:left="0"/>
        <w:jc w:val="both"/>
      </w:pPr>
      <w:r>
        <w:rPr>
          <w:rFonts w:ascii="Times New Roman"/>
          <w:b w:val="false"/>
          <w:i w:val="false"/>
          <w:color w:val="000000"/>
          <w:sz w:val="28"/>
        </w:rPr>
        <w:t>
Есекеев                    - Қазақстан Республикасы
</w:t>
      </w:r>
      <w:r>
        <w:br/>
      </w:r>
      <w:r>
        <w:rPr>
          <w:rFonts w:ascii="Times New Roman"/>
          <w:b w:val="false"/>
          <w:i w:val="false"/>
          <w:color w:val="000000"/>
          <w:sz w:val="28"/>
        </w:rPr>
        <w:t>
Қуанышбек Бақытбекұлы        Ақпараттандыру және байланыс агенттiгi
</w:t>
      </w:r>
      <w:r>
        <w:br/>
      </w:r>
      <w:r>
        <w:rPr>
          <w:rFonts w:ascii="Times New Roman"/>
          <w:b w:val="false"/>
          <w:i w:val="false"/>
          <w:color w:val="000000"/>
          <w:sz w:val="28"/>
        </w:rPr>
        <w:t>
                             төрағасының орынбасары
</w:t>
      </w:r>
    </w:p>
    <w:p>
      <w:pPr>
        <w:spacing w:after="0"/>
        <w:ind w:left="0"/>
        <w:jc w:val="both"/>
      </w:pPr>
      <w:r>
        <w:rPr>
          <w:rFonts w:ascii="Times New Roman"/>
          <w:b w:val="false"/>
          <w:i w:val="false"/>
          <w:color w:val="000000"/>
          <w:sz w:val="28"/>
        </w:rPr>
        <w:t>
Гимадиев                   - Қазақстан Республикасы Әдiлет
</w:t>
      </w:r>
      <w:r>
        <w:br/>
      </w:r>
      <w:r>
        <w:rPr>
          <w:rFonts w:ascii="Times New Roman"/>
          <w:b w:val="false"/>
          <w:i w:val="false"/>
          <w:color w:val="000000"/>
          <w:sz w:val="28"/>
        </w:rPr>
        <w:t>
Ильдар Каримович             министрлiгi Нормативтiк құқықтық
</w:t>
      </w:r>
      <w:r>
        <w:br/>
      </w:r>
      <w:r>
        <w:rPr>
          <w:rFonts w:ascii="Times New Roman"/>
          <w:b w:val="false"/>
          <w:i w:val="false"/>
          <w:color w:val="000000"/>
          <w:sz w:val="28"/>
        </w:rPr>
        <w:t>
                             кесiмдердi тiркеу департаментiнiң
</w:t>
      </w:r>
      <w:r>
        <w:br/>
      </w:r>
      <w:r>
        <w:rPr>
          <w:rFonts w:ascii="Times New Roman"/>
          <w:b w:val="false"/>
          <w:i w:val="false"/>
          <w:color w:val="000000"/>
          <w:sz w:val="28"/>
        </w:rPr>
        <w:t>
                             директоры
</w:t>
      </w:r>
    </w:p>
    <w:p>
      <w:pPr>
        <w:spacing w:after="0"/>
        <w:ind w:left="0"/>
        <w:jc w:val="both"/>
      </w:pPr>
      <w:r>
        <w:rPr>
          <w:rFonts w:ascii="Times New Roman"/>
          <w:b w:val="false"/>
          <w:i w:val="false"/>
          <w:color w:val="000000"/>
          <w:sz w:val="28"/>
        </w:rPr>
        <w:t>
Сейсенова                  - "Достық" журналының редакторы
</w:t>
      </w:r>
      <w:r>
        <w:br/>
      </w:r>
      <w:r>
        <w:rPr>
          <w:rFonts w:ascii="Times New Roman"/>
          <w:b w:val="false"/>
          <w:i w:val="false"/>
          <w:color w:val="000000"/>
          <w:sz w:val="28"/>
        </w:rPr>
        <w:t>
Зейнегүл Қатшыбекқызы
</w:t>
      </w:r>
    </w:p>
    <w:p>
      <w:pPr>
        <w:spacing w:after="0"/>
        <w:ind w:left="0"/>
        <w:jc w:val="both"/>
      </w:pPr>
      <w:r>
        <w:rPr>
          <w:rFonts w:ascii="Times New Roman"/>
          <w:b w:val="false"/>
          <w:i w:val="false"/>
          <w:color w:val="000000"/>
          <w:sz w:val="28"/>
        </w:rPr>
        <w:t>
</w:t>
      </w:r>
      <w:r>
        <w:rPr>
          <w:rFonts w:ascii="Times New Roman"/>
          <w:b/>
          <w:i w:val="false"/>
          <w:color w:val="000000"/>
          <w:sz w:val="28"/>
        </w:rPr>
        <w:t>
Шығыс Қазақстан облысы
</w:t>
      </w:r>
      <w:r>
        <w:rPr>
          <w:rFonts w:ascii="Times New Roman"/>
          <w:b w:val="false"/>
          <w:i w:val="false"/>
          <w:color w:val="000000"/>
          <w:sz w:val="28"/>
        </w:rPr>
        <w:t>
</w:t>
      </w:r>
    </w:p>
    <w:p>
      <w:pPr>
        <w:spacing w:after="0"/>
        <w:ind w:left="0"/>
        <w:jc w:val="both"/>
      </w:pPr>
      <w:r>
        <w:rPr>
          <w:rFonts w:ascii="Times New Roman"/>
          <w:b w:val="false"/>
          <w:i w:val="false"/>
          <w:color w:val="000000"/>
          <w:sz w:val="28"/>
        </w:rPr>
        <w:t>
Коржова                    - Қазақстан Республикасының
</w:t>
      </w:r>
      <w:r>
        <w:br/>
      </w:r>
      <w:r>
        <w:rPr>
          <w:rFonts w:ascii="Times New Roman"/>
          <w:b w:val="false"/>
          <w:i w:val="false"/>
          <w:color w:val="000000"/>
          <w:sz w:val="28"/>
        </w:rPr>
        <w:t>
Наталья Артемовна            Қаржы министрi, жетекшi
</w:t>
      </w:r>
    </w:p>
    <w:p>
      <w:pPr>
        <w:spacing w:after="0"/>
        <w:ind w:left="0"/>
        <w:jc w:val="both"/>
      </w:pPr>
      <w:r>
        <w:rPr>
          <w:rFonts w:ascii="Times New Roman"/>
          <w:b w:val="false"/>
          <w:i w:val="false"/>
          <w:color w:val="000000"/>
          <w:sz w:val="28"/>
        </w:rPr>
        <w:t>
Ақшолақов                  - Қазақстан Республикасының
</w:t>
      </w:r>
      <w:r>
        <w:br/>
      </w:r>
      <w:r>
        <w:rPr>
          <w:rFonts w:ascii="Times New Roman"/>
          <w:b w:val="false"/>
          <w:i w:val="false"/>
          <w:color w:val="000000"/>
          <w:sz w:val="28"/>
        </w:rPr>
        <w:t>
Болат Оралұлы                Энергетика және минералдық ресурстар
</w:t>
      </w:r>
      <w:r>
        <w:br/>
      </w:r>
      <w:r>
        <w:rPr>
          <w:rFonts w:ascii="Times New Roman"/>
          <w:b w:val="false"/>
          <w:i w:val="false"/>
          <w:color w:val="000000"/>
          <w:sz w:val="28"/>
        </w:rPr>
        <w:t>
                             вице-министрi
</w:t>
      </w:r>
    </w:p>
    <w:p>
      <w:pPr>
        <w:spacing w:after="0"/>
        <w:ind w:left="0"/>
        <w:jc w:val="both"/>
      </w:pPr>
      <w:r>
        <w:rPr>
          <w:rFonts w:ascii="Times New Roman"/>
          <w:b w:val="false"/>
          <w:i w:val="false"/>
          <w:color w:val="000000"/>
          <w:sz w:val="28"/>
        </w:rPr>
        <w:t>
Айтжанова                  - Қазақстан Республикасының
</w:t>
      </w:r>
      <w:r>
        <w:br/>
      </w:r>
      <w:r>
        <w:rPr>
          <w:rFonts w:ascii="Times New Roman"/>
          <w:b w:val="false"/>
          <w:i w:val="false"/>
          <w:color w:val="000000"/>
          <w:sz w:val="28"/>
        </w:rPr>
        <w:t>
Жанар Сейдахметқызы          Индустрия және сауда вице-министрi
</w:t>
      </w:r>
    </w:p>
    <w:p>
      <w:pPr>
        <w:spacing w:after="0"/>
        <w:ind w:left="0"/>
        <w:jc w:val="both"/>
      </w:pPr>
      <w:r>
        <w:rPr>
          <w:rFonts w:ascii="Times New Roman"/>
          <w:b w:val="false"/>
          <w:i w:val="false"/>
          <w:color w:val="000000"/>
          <w:sz w:val="28"/>
        </w:rPr>
        <w:t>
Онжанов                    - Қазақстан Республикасы
</w:t>
      </w:r>
      <w:r>
        <w:br/>
      </w:r>
      <w:r>
        <w:rPr>
          <w:rFonts w:ascii="Times New Roman"/>
          <w:b w:val="false"/>
          <w:i w:val="false"/>
          <w:color w:val="000000"/>
          <w:sz w:val="28"/>
        </w:rPr>
        <w:t>
Нұрлан Баймолдаұлы           Сыртқы iстер министрiнiң орынбасары
</w:t>
      </w:r>
    </w:p>
    <w:p>
      <w:pPr>
        <w:spacing w:after="0"/>
        <w:ind w:left="0"/>
        <w:jc w:val="both"/>
      </w:pPr>
      <w:r>
        <w:rPr>
          <w:rFonts w:ascii="Times New Roman"/>
          <w:b w:val="false"/>
          <w:i w:val="false"/>
          <w:color w:val="000000"/>
          <w:sz w:val="28"/>
        </w:rPr>
        <w:t>
Амангелдиев                - Қазақстан Республикасының
</w:t>
      </w:r>
      <w:r>
        <w:br/>
      </w:r>
      <w:r>
        <w:rPr>
          <w:rFonts w:ascii="Times New Roman"/>
          <w:b w:val="false"/>
          <w:i w:val="false"/>
          <w:color w:val="000000"/>
          <w:sz w:val="28"/>
        </w:rPr>
        <w:t>
Ардақ Амангелдiұлы           Денсаулық сақтау вице-министрi
</w:t>
      </w:r>
    </w:p>
    <w:p>
      <w:pPr>
        <w:spacing w:after="0"/>
        <w:ind w:left="0"/>
        <w:jc w:val="both"/>
      </w:pPr>
      <w:r>
        <w:rPr>
          <w:rFonts w:ascii="Times New Roman"/>
          <w:b w:val="false"/>
          <w:i w:val="false"/>
          <w:color w:val="000000"/>
          <w:sz w:val="28"/>
        </w:rPr>
        <w:t>
Барон                      - "Мицва" еврей мәдени орталықтары
</w:t>
      </w:r>
      <w:r>
        <w:br/>
      </w:r>
      <w:r>
        <w:rPr>
          <w:rFonts w:ascii="Times New Roman"/>
          <w:b w:val="false"/>
          <w:i w:val="false"/>
          <w:color w:val="000000"/>
          <w:sz w:val="28"/>
        </w:rPr>
        <w:t>
Александр Иосифович          қауымдастығының президентi
</w:t>
      </w:r>
    </w:p>
    <w:p>
      <w:pPr>
        <w:spacing w:after="0"/>
        <w:ind w:left="0"/>
        <w:jc w:val="both"/>
      </w:pPr>
      <w:r>
        <w:rPr>
          <w:rFonts w:ascii="Times New Roman"/>
          <w:b w:val="false"/>
          <w:i w:val="false"/>
          <w:color w:val="000000"/>
          <w:sz w:val="28"/>
        </w:rPr>
        <w:t>
</w:t>
      </w:r>
      <w:r>
        <w:rPr>
          <w:rFonts w:ascii="Times New Roman"/>
          <w:b/>
          <w:i w:val="false"/>
          <w:color w:val="000000"/>
          <w:sz w:val="28"/>
        </w:rPr>
        <w:t>
Жамбыл облысы
</w:t>
      </w:r>
      <w:r>
        <w:rPr>
          <w:rFonts w:ascii="Times New Roman"/>
          <w:b w:val="false"/>
          <w:i w:val="false"/>
          <w:color w:val="000000"/>
          <w:sz w:val="28"/>
        </w:rPr>
        <w:t>
</w:t>
      </w:r>
    </w:p>
    <w:p>
      <w:pPr>
        <w:spacing w:after="0"/>
        <w:ind w:left="0"/>
        <w:jc w:val="both"/>
      </w:pPr>
      <w:r>
        <w:rPr>
          <w:rFonts w:ascii="Times New Roman"/>
          <w:b w:val="false"/>
          <w:i w:val="false"/>
          <w:color w:val="000000"/>
          <w:sz w:val="28"/>
        </w:rPr>
        <w:t>
Есiмов                     - Қазақстан Республикасының
</w:t>
      </w:r>
      <w:r>
        <w:br/>
      </w:r>
      <w:r>
        <w:rPr>
          <w:rFonts w:ascii="Times New Roman"/>
          <w:b w:val="false"/>
          <w:i w:val="false"/>
          <w:color w:val="000000"/>
          <w:sz w:val="28"/>
        </w:rPr>
        <w:t>
Ахметжан Смағұлұлы           Ауыл шаруашылығы министрi, жетекшi
</w:t>
      </w:r>
    </w:p>
    <w:p>
      <w:pPr>
        <w:spacing w:after="0"/>
        <w:ind w:left="0"/>
        <w:jc w:val="both"/>
      </w:pPr>
      <w:r>
        <w:rPr>
          <w:rFonts w:ascii="Times New Roman"/>
          <w:b w:val="false"/>
          <w:i w:val="false"/>
          <w:color w:val="000000"/>
          <w:sz w:val="28"/>
        </w:rPr>
        <w:t>
Баталов                    - Қазақстан Республикасының
</w:t>
      </w:r>
      <w:r>
        <w:br/>
      </w:r>
      <w:r>
        <w:rPr>
          <w:rFonts w:ascii="Times New Roman"/>
          <w:b w:val="false"/>
          <w:i w:val="false"/>
          <w:color w:val="000000"/>
          <w:sz w:val="28"/>
        </w:rPr>
        <w:t>
Асқар Болатұлы               Индустрия және сауда вице-министрi
</w:t>
      </w:r>
    </w:p>
    <w:p>
      <w:pPr>
        <w:spacing w:after="0"/>
        <w:ind w:left="0"/>
        <w:jc w:val="both"/>
      </w:pPr>
      <w:r>
        <w:rPr>
          <w:rFonts w:ascii="Times New Roman"/>
          <w:b w:val="false"/>
          <w:i w:val="false"/>
          <w:color w:val="000000"/>
          <w:sz w:val="28"/>
        </w:rPr>
        <w:t>
Нұршабеков                 - Қазақстан Республикасы
</w:t>
      </w:r>
      <w:r>
        <w:br/>
      </w:r>
      <w:r>
        <w:rPr>
          <w:rFonts w:ascii="Times New Roman"/>
          <w:b w:val="false"/>
          <w:i w:val="false"/>
          <w:color w:val="000000"/>
          <w:sz w:val="28"/>
        </w:rPr>
        <w:t>
Ризат Рахатбекұлы            Ақпараттандыру және байланыс агенттiгi
</w:t>
      </w:r>
      <w:r>
        <w:br/>
      </w:r>
      <w:r>
        <w:rPr>
          <w:rFonts w:ascii="Times New Roman"/>
          <w:b w:val="false"/>
          <w:i w:val="false"/>
          <w:color w:val="000000"/>
          <w:sz w:val="28"/>
        </w:rPr>
        <w:t>
                             төрағасының орынбасары
</w:t>
      </w:r>
    </w:p>
    <w:p>
      <w:pPr>
        <w:spacing w:after="0"/>
        <w:ind w:left="0"/>
        <w:jc w:val="both"/>
      </w:pPr>
      <w:r>
        <w:rPr>
          <w:rFonts w:ascii="Times New Roman"/>
          <w:b w:val="false"/>
          <w:i w:val="false"/>
          <w:color w:val="000000"/>
          <w:sz w:val="28"/>
        </w:rPr>
        <w:t>
Үмбетәлиев                 - Қазақстан Республикасының Еңбек
</w:t>
      </w:r>
      <w:r>
        <w:br/>
      </w:r>
      <w:r>
        <w:rPr>
          <w:rFonts w:ascii="Times New Roman"/>
          <w:b w:val="false"/>
          <w:i w:val="false"/>
          <w:color w:val="000000"/>
          <w:sz w:val="28"/>
        </w:rPr>
        <w:t>
Мәди Тоқтарұлы               және халықты әлеуметтiк қорғау
</w:t>
      </w:r>
      <w:r>
        <w:br/>
      </w:r>
      <w:r>
        <w:rPr>
          <w:rFonts w:ascii="Times New Roman"/>
          <w:b w:val="false"/>
          <w:i w:val="false"/>
          <w:color w:val="000000"/>
          <w:sz w:val="28"/>
        </w:rPr>
        <w:t>
                             вице-министрi
</w:t>
      </w:r>
    </w:p>
    <w:p>
      <w:pPr>
        <w:spacing w:after="0"/>
        <w:ind w:left="0"/>
        <w:jc w:val="both"/>
      </w:pPr>
      <w:r>
        <w:rPr>
          <w:rFonts w:ascii="Times New Roman"/>
          <w:b w:val="false"/>
          <w:i w:val="false"/>
          <w:color w:val="000000"/>
          <w:sz w:val="28"/>
        </w:rPr>
        <w:t>
Исабеков                   - Қазақстан Республикасы Әдiлет
</w:t>
      </w:r>
      <w:r>
        <w:br/>
      </w:r>
      <w:r>
        <w:rPr>
          <w:rFonts w:ascii="Times New Roman"/>
          <w:b w:val="false"/>
          <w:i w:val="false"/>
          <w:color w:val="000000"/>
          <w:sz w:val="28"/>
        </w:rPr>
        <w:t>
Тимур Шамсатұлы              министрлiгi Халықаралық құқық және
</w:t>
      </w:r>
      <w:r>
        <w:br/>
      </w:r>
      <w:r>
        <w:rPr>
          <w:rFonts w:ascii="Times New Roman"/>
          <w:b w:val="false"/>
          <w:i w:val="false"/>
          <w:color w:val="000000"/>
          <w:sz w:val="28"/>
        </w:rPr>
        <w:t>
                             мемлекеттiң, шарттардың мүдделерiн
</w:t>
      </w:r>
      <w:r>
        <w:br/>
      </w:r>
      <w:r>
        <w:rPr>
          <w:rFonts w:ascii="Times New Roman"/>
          <w:b w:val="false"/>
          <w:i w:val="false"/>
          <w:color w:val="000000"/>
          <w:sz w:val="28"/>
        </w:rPr>
        <w:t>
                             қорғау және талап қою-қуыну жұмысы
</w:t>
      </w:r>
      <w:r>
        <w:br/>
      </w:r>
      <w:r>
        <w:rPr>
          <w:rFonts w:ascii="Times New Roman"/>
          <w:b w:val="false"/>
          <w:i w:val="false"/>
          <w:color w:val="000000"/>
          <w:sz w:val="28"/>
        </w:rPr>
        <w:t>
                             департаментiнiң директоры
</w:t>
      </w:r>
    </w:p>
    <w:p>
      <w:pPr>
        <w:spacing w:after="0"/>
        <w:ind w:left="0"/>
        <w:jc w:val="both"/>
      </w:pPr>
      <w:r>
        <w:rPr>
          <w:rFonts w:ascii="Times New Roman"/>
          <w:b w:val="false"/>
          <w:i w:val="false"/>
          <w:color w:val="000000"/>
          <w:sz w:val="28"/>
        </w:rPr>
        <w:t>
Каримов                    - "Идеал" татар және татар-башқұрт
</w:t>
      </w:r>
      <w:r>
        <w:br/>
      </w:r>
      <w:r>
        <w:rPr>
          <w:rFonts w:ascii="Times New Roman"/>
          <w:b w:val="false"/>
          <w:i w:val="false"/>
          <w:color w:val="000000"/>
          <w:sz w:val="28"/>
        </w:rPr>
        <w:t>
Мурат Абдулхаевич            қоғамдық және мәдени орталықтары
</w:t>
      </w:r>
      <w:r>
        <w:br/>
      </w:r>
      <w:r>
        <w:rPr>
          <w:rFonts w:ascii="Times New Roman"/>
          <w:b w:val="false"/>
          <w:i w:val="false"/>
          <w:color w:val="000000"/>
          <w:sz w:val="28"/>
        </w:rPr>
        <w:t>
                             қауымдастығының төрағасы, Қазақстан
</w:t>
      </w:r>
      <w:r>
        <w:br/>
      </w:r>
      <w:r>
        <w:rPr>
          <w:rFonts w:ascii="Times New Roman"/>
          <w:b w:val="false"/>
          <w:i w:val="false"/>
          <w:color w:val="000000"/>
          <w:sz w:val="28"/>
        </w:rPr>
        <w:t>
                             Республикасының Парламентi Мәжiлiсiнiң
</w:t>
      </w:r>
      <w:r>
        <w:br/>
      </w:r>
      <w:r>
        <w:rPr>
          <w:rFonts w:ascii="Times New Roman"/>
          <w:b w:val="false"/>
          <w:i w:val="false"/>
          <w:color w:val="000000"/>
          <w:sz w:val="28"/>
        </w:rPr>
        <w:t>
                             депутаты
</w:t>
      </w:r>
    </w:p>
    <w:p>
      <w:pPr>
        <w:spacing w:after="0"/>
        <w:ind w:left="0"/>
        <w:jc w:val="both"/>
      </w:pPr>
      <w:r>
        <w:rPr>
          <w:rFonts w:ascii="Times New Roman"/>
          <w:b w:val="false"/>
          <w:i w:val="false"/>
          <w:color w:val="000000"/>
          <w:sz w:val="28"/>
        </w:rPr>
        <w:t>
</w:t>
      </w:r>
      <w:r>
        <w:rPr>
          <w:rFonts w:ascii="Times New Roman"/>
          <w:b/>
          <w:i w:val="false"/>
          <w:color w:val="000000"/>
          <w:sz w:val="28"/>
        </w:rPr>
        <w:t>
Батыс Қазақстан облысы
</w:t>
      </w:r>
      <w:r>
        <w:rPr>
          <w:rFonts w:ascii="Times New Roman"/>
          <w:b w:val="false"/>
          <w:i w:val="false"/>
          <w:color w:val="000000"/>
          <w:sz w:val="28"/>
        </w:rPr>
        <w:t>
</w:t>
      </w:r>
    </w:p>
    <w:p>
      <w:pPr>
        <w:spacing w:after="0"/>
        <w:ind w:left="0"/>
        <w:jc w:val="both"/>
      </w:pPr>
      <w:r>
        <w:rPr>
          <w:rFonts w:ascii="Times New Roman"/>
          <w:b w:val="false"/>
          <w:i w:val="false"/>
          <w:color w:val="000000"/>
          <w:sz w:val="28"/>
        </w:rPr>
        <w:t>
Досаев                     - Қазақстан Республикасының
</w:t>
      </w:r>
      <w:r>
        <w:br/>
      </w:r>
      <w:r>
        <w:rPr>
          <w:rFonts w:ascii="Times New Roman"/>
          <w:b w:val="false"/>
          <w:i w:val="false"/>
          <w:color w:val="000000"/>
          <w:sz w:val="28"/>
        </w:rPr>
        <w:t>
Ерболат Асқарбекұлы          Денсаулық сақтау министрi, жетекшi
</w:t>
      </w:r>
    </w:p>
    <w:p>
      <w:pPr>
        <w:spacing w:after="0"/>
        <w:ind w:left="0"/>
        <w:jc w:val="both"/>
      </w:pPr>
      <w:r>
        <w:rPr>
          <w:rFonts w:ascii="Times New Roman"/>
          <w:b w:val="false"/>
          <w:i w:val="false"/>
          <w:color w:val="000000"/>
          <w:sz w:val="28"/>
        </w:rPr>
        <w:t>
Бабақұмаров                - Қазақстан Республикасының
</w:t>
      </w:r>
      <w:r>
        <w:br/>
      </w:r>
      <w:r>
        <w:rPr>
          <w:rFonts w:ascii="Times New Roman"/>
          <w:b w:val="false"/>
          <w:i w:val="false"/>
          <w:color w:val="000000"/>
          <w:sz w:val="28"/>
        </w:rPr>
        <w:t>
Ержан Жалбақұлы              Мәдениет және ақпарат вице-министрi
</w:t>
      </w:r>
    </w:p>
    <w:p>
      <w:pPr>
        <w:spacing w:after="0"/>
        <w:ind w:left="0"/>
        <w:jc w:val="both"/>
      </w:pPr>
      <w:r>
        <w:rPr>
          <w:rFonts w:ascii="Times New Roman"/>
          <w:b w:val="false"/>
          <w:i w:val="false"/>
          <w:color w:val="000000"/>
          <w:sz w:val="28"/>
        </w:rPr>
        <w:t>
Құсайынов                  - Қазақстан Республикасының
</w:t>
      </w:r>
      <w:r>
        <w:br/>
      </w:r>
      <w:r>
        <w:rPr>
          <w:rFonts w:ascii="Times New Roman"/>
          <w:b w:val="false"/>
          <w:i w:val="false"/>
          <w:color w:val="000000"/>
          <w:sz w:val="28"/>
        </w:rPr>
        <w:t>
Марат Әпсеметұлы             Экономика және бюджеттiк жоспарлау
</w:t>
      </w:r>
      <w:r>
        <w:br/>
      </w:r>
      <w:r>
        <w:rPr>
          <w:rFonts w:ascii="Times New Roman"/>
          <w:b w:val="false"/>
          <w:i w:val="false"/>
          <w:color w:val="000000"/>
          <w:sz w:val="28"/>
        </w:rPr>
        <w:t>
                             вице-министрi
</w:t>
      </w:r>
    </w:p>
    <w:p>
      <w:pPr>
        <w:spacing w:after="0"/>
        <w:ind w:left="0"/>
        <w:jc w:val="both"/>
      </w:pPr>
      <w:r>
        <w:rPr>
          <w:rFonts w:ascii="Times New Roman"/>
          <w:b w:val="false"/>
          <w:i w:val="false"/>
          <w:color w:val="000000"/>
          <w:sz w:val="28"/>
        </w:rPr>
        <w:t>
Шәкiров                    - Қазақстан Республикасы Қаржы
</w:t>
      </w:r>
      <w:r>
        <w:br/>
      </w:r>
      <w:r>
        <w:rPr>
          <w:rFonts w:ascii="Times New Roman"/>
          <w:b w:val="false"/>
          <w:i w:val="false"/>
          <w:color w:val="000000"/>
          <w:sz w:val="28"/>
        </w:rPr>
        <w:t>
Асқар Оразалыұлы             министрлiгi Кедендiк бақылау
</w:t>
      </w:r>
      <w:r>
        <w:br/>
      </w:r>
      <w:r>
        <w:rPr>
          <w:rFonts w:ascii="Times New Roman"/>
          <w:b w:val="false"/>
          <w:i w:val="false"/>
          <w:color w:val="000000"/>
          <w:sz w:val="28"/>
        </w:rPr>
        <w:t>
                             комитетiнiң төрағасы
</w:t>
      </w:r>
    </w:p>
    <w:p>
      <w:pPr>
        <w:spacing w:after="0"/>
        <w:ind w:left="0"/>
        <w:jc w:val="both"/>
      </w:pPr>
      <w:r>
        <w:rPr>
          <w:rFonts w:ascii="Times New Roman"/>
          <w:b w:val="false"/>
          <w:i w:val="false"/>
          <w:color w:val="000000"/>
          <w:sz w:val="28"/>
        </w:rPr>
        <w:t>
Сатылғанов                 - Қазақстан Республикасы Төтенше
</w:t>
      </w:r>
      <w:r>
        <w:br/>
      </w:r>
      <w:r>
        <w:rPr>
          <w:rFonts w:ascii="Times New Roman"/>
          <w:b w:val="false"/>
          <w:i w:val="false"/>
          <w:color w:val="000000"/>
          <w:sz w:val="28"/>
        </w:rPr>
        <w:t>
Диханбек Жанқоразұлы         жағдайлар министрлiгi Төтенше
</w:t>
      </w:r>
      <w:r>
        <w:br/>
      </w:r>
      <w:r>
        <w:rPr>
          <w:rFonts w:ascii="Times New Roman"/>
          <w:b w:val="false"/>
          <w:i w:val="false"/>
          <w:color w:val="000000"/>
          <w:sz w:val="28"/>
        </w:rPr>
        <w:t>
                             жағдайлардың алдын алу және
</w:t>
      </w:r>
      <w:r>
        <w:br/>
      </w:r>
      <w:r>
        <w:rPr>
          <w:rFonts w:ascii="Times New Roman"/>
          <w:b w:val="false"/>
          <w:i w:val="false"/>
          <w:color w:val="000000"/>
          <w:sz w:val="28"/>
        </w:rPr>
        <w:t>
                             перспективалық даму департаментiнiң
</w:t>
      </w:r>
      <w:r>
        <w:br/>
      </w:r>
      <w:r>
        <w:rPr>
          <w:rFonts w:ascii="Times New Roman"/>
          <w:b w:val="false"/>
          <w:i w:val="false"/>
          <w:color w:val="000000"/>
          <w:sz w:val="28"/>
        </w:rPr>
        <w:t>
                             директоры
</w:t>
      </w:r>
    </w:p>
    <w:p>
      <w:pPr>
        <w:spacing w:after="0"/>
        <w:ind w:left="0"/>
        <w:jc w:val="both"/>
      </w:pPr>
      <w:r>
        <w:rPr>
          <w:rFonts w:ascii="Times New Roman"/>
          <w:b w:val="false"/>
          <w:i w:val="false"/>
          <w:color w:val="000000"/>
          <w:sz w:val="28"/>
        </w:rPr>
        <w:t>
Дымов                      - болгар мәдени орталығының
</w:t>
      </w:r>
      <w:r>
        <w:br/>
      </w:r>
      <w:r>
        <w:rPr>
          <w:rFonts w:ascii="Times New Roman"/>
          <w:b w:val="false"/>
          <w:i w:val="false"/>
          <w:color w:val="000000"/>
          <w:sz w:val="28"/>
        </w:rPr>
        <w:t>
Олег Григорьевич             төрағасы
</w:t>
      </w:r>
    </w:p>
    <w:p>
      <w:pPr>
        <w:spacing w:after="0"/>
        <w:ind w:left="0"/>
        <w:jc w:val="both"/>
      </w:pPr>
      <w:r>
        <w:rPr>
          <w:rFonts w:ascii="Times New Roman"/>
          <w:b w:val="false"/>
          <w:i w:val="false"/>
          <w:color w:val="000000"/>
          <w:sz w:val="28"/>
        </w:rPr>
        <w:t>
</w:t>
      </w:r>
      <w:r>
        <w:rPr>
          <w:rFonts w:ascii="Times New Roman"/>
          <w:b/>
          <w:i w:val="false"/>
          <w:color w:val="000000"/>
          <w:sz w:val="28"/>
        </w:rPr>
        <w:t>
Қарағанды облысы
</w:t>
      </w:r>
      <w:r>
        <w:rPr>
          <w:rFonts w:ascii="Times New Roman"/>
          <w:b w:val="false"/>
          <w:i w:val="false"/>
          <w:color w:val="000000"/>
          <w:sz w:val="28"/>
        </w:rPr>
        <w:t>
</w:t>
      </w:r>
    </w:p>
    <w:p>
      <w:pPr>
        <w:spacing w:after="0"/>
        <w:ind w:left="0"/>
        <w:jc w:val="both"/>
      </w:pPr>
      <w:r>
        <w:rPr>
          <w:rFonts w:ascii="Times New Roman"/>
          <w:b w:val="false"/>
          <w:i w:val="false"/>
          <w:color w:val="000000"/>
          <w:sz w:val="28"/>
        </w:rPr>
        <w:t>
Мамин                      - Қазақстан Республикасының
</w:t>
      </w:r>
      <w:r>
        <w:br/>
      </w:r>
      <w:r>
        <w:rPr>
          <w:rFonts w:ascii="Times New Roman"/>
          <w:b w:val="false"/>
          <w:i w:val="false"/>
          <w:color w:val="000000"/>
          <w:sz w:val="28"/>
        </w:rPr>
        <w:t>
Асқар Ұзақбайұлы             Көлiк және коммуникация министрi,
</w:t>
      </w:r>
      <w:r>
        <w:br/>
      </w:r>
      <w:r>
        <w:rPr>
          <w:rFonts w:ascii="Times New Roman"/>
          <w:b w:val="false"/>
          <w:i w:val="false"/>
          <w:color w:val="000000"/>
          <w:sz w:val="28"/>
        </w:rPr>
        <w:t>
                             жетекшi
</w:t>
      </w:r>
    </w:p>
    <w:p>
      <w:pPr>
        <w:spacing w:after="0"/>
        <w:ind w:left="0"/>
        <w:jc w:val="both"/>
      </w:pPr>
      <w:r>
        <w:rPr>
          <w:rFonts w:ascii="Times New Roman"/>
          <w:b w:val="false"/>
          <w:i w:val="false"/>
          <w:color w:val="000000"/>
          <w:sz w:val="28"/>
        </w:rPr>
        <w:t>
Смайылов                   - Қазақстан Республикасының
</w:t>
      </w:r>
      <w:r>
        <w:br/>
      </w:r>
      <w:r>
        <w:rPr>
          <w:rFonts w:ascii="Times New Roman"/>
          <w:b w:val="false"/>
          <w:i w:val="false"/>
          <w:color w:val="000000"/>
          <w:sz w:val="28"/>
        </w:rPr>
        <w:t>
Әлихан Асханұлы              Қаржы вице-министрi
</w:t>
      </w:r>
    </w:p>
    <w:p>
      <w:pPr>
        <w:spacing w:after="0"/>
        <w:ind w:left="0"/>
        <w:jc w:val="both"/>
      </w:pPr>
      <w:r>
        <w:rPr>
          <w:rFonts w:ascii="Times New Roman"/>
          <w:b w:val="false"/>
          <w:i w:val="false"/>
          <w:color w:val="000000"/>
          <w:sz w:val="28"/>
        </w:rPr>
        <w:t>
Өтеулина                   - Қазақстан Республикасының
</w:t>
      </w:r>
      <w:r>
        <w:br/>
      </w:r>
      <w:r>
        <w:rPr>
          <w:rFonts w:ascii="Times New Roman"/>
          <w:b w:val="false"/>
          <w:i w:val="false"/>
          <w:color w:val="000000"/>
          <w:sz w:val="28"/>
        </w:rPr>
        <w:t>
Хафиза Мұхтарқызы            Бiлiм және ғылым вице-министрi
</w:t>
      </w:r>
    </w:p>
    <w:p>
      <w:pPr>
        <w:spacing w:after="0"/>
        <w:ind w:left="0"/>
        <w:jc w:val="both"/>
      </w:pPr>
      <w:r>
        <w:rPr>
          <w:rFonts w:ascii="Times New Roman"/>
          <w:b w:val="false"/>
          <w:i w:val="false"/>
          <w:color w:val="000000"/>
          <w:sz w:val="28"/>
        </w:rPr>
        <w:t>
Нұрғазин                   - Қазақстан Республикасы Мәдениет
</w:t>
      </w:r>
      <w:r>
        <w:br/>
      </w:r>
      <w:r>
        <w:rPr>
          <w:rFonts w:ascii="Times New Roman"/>
          <w:b w:val="false"/>
          <w:i w:val="false"/>
          <w:color w:val="000000"/>
          <w:sz w:val="28"/>
        </w:rPr>
        <w:t>
Нұрлан Мұхаметқалиұлы        және ақпарат министрлiгi Ақпарат және
</w:t>
      </w:r>
      <w:r>
        <w:br/>
      </w:r>
      <w:r>
        <w:rPr>
          <w:rFonts w:ascii="Times New Roman"/>
          <w:b w:val="false"/>
          <w:i w:val="false"/>
          <w:color w:val="000000"/>
          <w:sz w:val="28"/>
        </w:rPr>
        <w:t>
                             мұрағат комитетiнiң төрағасы
</w:t>
      </w:r>
    </w:p>
    <w:p>
      <w:pPr>
        <w:spacing w:after="0"/>
        <w:ind w:left="0"/>
        <w:jc w:val="both"/>
      </w:pPr>
      <w:r>
        <w:rPr>
          <w:rFonts w:ascii="Times New Roman"/>
          <w:b w:val="false"/>
          <w:i w:val="false"/>
          <w:color w:val="000000"/>
          <w:sz w:val="28"/>
        </w:rPr>
        <w:t>
Сүлейменов                 - Қазақстан Республикасы Қоршаған
</w:t>
      </w:r>
      <w:r>
        <w:br/>
      </w:r>
      <w:r>
        <w:rPr>
          <w:rFonts w:ascii="Times New Roman"/>
          <w:b w:val="false"/>
          <w:i w:val="false"/>
          <w:color w:val="000000"/>
          <w:sz w:val="28"/>
        </w:rPr>
        <w:t>
Нәсiполла Зейнолұлы          ортаны қорғау министрлiгi Табиғатты
</w:t>
      </w:r>
      <w:r>
        <w:br/>
      </w:r>
      <w:r>
        <w:rPr>
          <w:rFonts w:ascii="Times New Roman"/>
          <w:b w:val="false"/>
          <w:i w:val="false"/>
          <w:color w:val="000000"/>
          <w:sz w:val="28"/>
        </w:rPr>
        <w:t>
                             қорғауды бақылау комитетiнiң төрағасы
</w:t>
      </w:r>
    </w:p>
    <w:p>
      <w:pPr>
        <w:spacing w:after="0"/>
        <w:ind w:left="0"/>
        <w:jc w:val="both"/>
      </w:pPr>
      <w:r>
        <w:rPr>
          <w:rFonts w:ascii="Times New Roman"/>
          <w:b w:val="false"/>
          <w:i w:val="false"/>
          <w:color w:val="000000"/>
          <w:sz w:val="28"/>
        </w:rPr>
        <w:t>
Бунаков                    - Қазақстан Республикасындағы
</w:t>
      </w:r>
      <w:r>
        <w:br/>
      </w:r>
      <w:r>
        <w:rPr>
          <w:rFonts w:ascii="Times New Roman"/>
          <w:b w:val="false"/>
          <w:i w:val="false"/>
          <w:color w:val="000000"/>
          <w:sz w:val="28"/>
        </w:rPr>
        <w:t>
Юрий Захарович               Орыс қауымының басшысы
</w:t>
      </w:r>
    </w:p>
    <w:p>
      <w:pPr>
        <w:spacing w:after="0"/>
        <w:ind w:left="0"/>
        <w:jc w:val="both"/>
      </w:pPr>
      <w:r>
        <w:rPr>
          <w:rFonts w:ascii="Times New Roman"/>
          <w:b w:val="false"/>
          <w:i w:val="false"/>
          <w:color w:val="000000"/>
          <w:sz w:val="28"/>
        </w:rPr>
        <w:t>
</w:t>
      </w:r>
      <w:r>
        <w:rPr>
          <w:rFonts w:ascii="Times New Roman"/>
          <w:b/>
          <w:i w:val="false"/>
          <w:color w:val="000000"/>
          <w:sz w:val="28"/>
        </w:rPr>
        <w:t>
Қостанай облысы
</w:t>
      </w:r>
      <w:r>
        <w:rPr>
          <w:rFonts w:ascii="Times New Roman"/>
          <w:b w:val="false"/>
          <w:i w:val="false"/>
          <w:color w:val="000000"/>
          <w:sz w:val="28"/>
        </w:rPr>
        <w:t>
</w:t>
      </w:r>
    </w:p>
    <w:p>
      <w:pPr>
        <w:spacing w:after="0"/>
        <w:ind w:left="0"/>
        <w:jc w:val="both"/>
      </w:pPr>
      <w:r>
        <w:rPr>
          <w:rFonts w:ascii="Times New Roman"/>
          <w:b w:val="false"/>
          <w:i w:val="false"/>
          <w:color w:val="000000"/>
          <w:sz w:val="28"/>
        </w:rPr>
        <w:t>
Ысқақов                    - Қазақстан Республикасының
</w:t>
      </w:r>
      <w:r>
        <w:br/>
      </w:r>
      <w:r>
        <w:rPr>
          <w:rFonts w:ascii="Times New Roman"/>
          <w:b w:val="false"/>
          <w:i w:val="false"/>
          <w:color w:val="000000"/>
          <w:sz w:val="28"/>
        </w:rPr>
        <w:t>
Нұрлан Әбдiлдәұлы            Қоршаған ортаны қорғау министрi,
</w:t>
      </w:r>
      <w:r>
        <w:br/>
      </w:r>
      <w:r>
        <w:rPr>
          <w:rFonts w:ascii="Times New Roman"/>
          <w:b w:val="false"/>
          <w:i w:val="false"/>
          <w:color w:val="000000"/>
          <w:sz w:val="28"/>
        </w:rPr>
        <w:t>
                             жетекшi
</w:t>
      </w:r>
    </w:p>
    <w:p>
      <w:pPr>
        <w:spacing w:after="0"/>
        <w:ind w:left="0"/>
        <w:jc w:val="both"/>
      </w:pPr>
      <w:r>
        <w:rPr>
          <w:rFonts w:ascii="Times New Roman"/>
          <w:b w:val="false"/>
          <w:i w:val="false"/>
          <w:color w:val="000000"/>
          <w:sz w:val="28"/>
        </w:rPr>
        <w:t>
Палымбетoв                 - Қазақстан Республикасының
</w:t>
      </w:r>
      <w:r>
        <w:br/>
      </w:r>
      <w:r>
        <w:rPr>
          <w:rFonts w:ascii="Times New Roman"/>
          <w:b w:val="false"/>
          <w:i w:val="false"/>
          <w:color w:val="000000"/>
          <w:sz w:val="28"/>
        </w:rPr>
        <w:t>
Болат Әбiлқасымұлы           Экономика және бюджеттiк жоспарлау
</w:t>
      </w:r>
      <w:r>
        <w:br/>
      </w:r>
      <w:r>
        <w:rPr>
          <w:rFonts w:ascii="Times New Roman"/>
          <w:b w:val="false"/>
          <w:i w:val="false"/>
          <w:color w:val="000000"/>
          <w:sz w:val="28"/>
        </w:rPr>
        <w:t>
                             вице-министрi
</w:t>
      </w:r>
    </w:p>
    <w:p>
      <w:pPr>
        <w:spacing w:after="0"/>
        <w:ind w:left="0"/>
        <w:jc w:val="both"/>
      </w:pPr>
      <w:r>
        <w:rPr>
          <w:rFonts w:ascii="Times New Roman"/>
          <w:b w:val="false"/>
          <w:i w:val="false"/>
          <w:color w:val="000000"/>
          <w:sz w:val="28"/>
        </w:rPr>
        <w:t>
Жаңбыршин                  - Қазақстан Республикасы Қорғаныс
</w:t>
      </w:r>
      <w:r>
        <w:br/>
      </w:r>
      <w:r>
        <w:rPr>
          <w:rFonts w:ascii="Times New Roman"/>
          <w:b w:val="false"/>
          <w:i w:val="false"/>
          <w:color w:val="000000"/>
          <w:sz w:val="28"/>
        </w:rPr>
        <w:t>
Қозы-Көрпеш Есiмұлы          министрiнiң экономика және қаржы
</w:t>
      </w:r>
      <w:r>
        <w:br/>
      </w:r>
      <w:r>
        <w:rPr>
          <w:rFonts w:ascii="Times New Roman"/>
          <w:b w:val="false"/>
          <w:i w:val="false"/>
          <w:color w:val="000000"/>
          <w:sz w:val="28"/>
        </w:rPr>
        <w:t>
                             жөнiндегi орынбасары
</w:t>
      </w:r>
    </w:p>
    <w:p>
      <w:pPr>
        <w:spacing w:after="0"/>
        <w:ind w:left="0"/>
        <w:jc w:val="both"/>
      </w:pPr>
      <w:r>
        <w:rPr>
          <w:rFonts w:ascii="Times New Roman"/>
          <w:b w:val="false"/>
          <w:i w:val="false"/>
          <w:color w:val="000000"/>
          <w:sz w:val="28"/>
        </w:rPr>
        <w:t>
Петров                     - Қазақстан Республикасының
</w:t>
      </w:r>
      <w:r>
        <w:br/>
      </w:r>
      <w:r>
        <w:rPr>
          <w:rFonts w:ascii="Times New Roman"/>
          <w:b w:val="false"/>
          <w:i w:val="false"/>
          <w:color w:val="000000"/>
          <w:sz w:val="28"/>
        </w:rPr>
        <w:t>
Валерий Викторович           Төтенше жағдайлар вице-министрi
</w:t>
      </w:r>
    </w:p>
    <w:p>
      <w:pPr>
        <w:spacing w:after="0"/>
        <w:ind w:left="0"/>
        <w:jc w:val="both"/>
      </w:pPr>
      <w:r>
        <w:rPr>
          <w:rFonts w:ascii="Times New Roman"/>
          <w:b w:val="false"/>
          <w:i w:val="false"/>
          <w:color w:val="000000"/>
          <w:sz w:val="28"/>
        </w:rPr>
        <w:t>
Қырықбаев                  - Қазақстан Республикасының
</w:t>
      </w:r>
      <w:r>
        <w:br/>
      </w:r>
      <w:r>
        <w:rPr>
          <w:rFonts w:ascii="Times New Roman"/>
          <w:b w:val="false"/>
          <w:i w:val="false"/>
          <w:color w:val="000000"/>
          <w:sz w:val="28"/>
        </w:rPr>
        <w:t>
Арман Оразбайұлы             Мәдениет және ақпарат министрлiгi
</w:t>
      </w:r>
      <w:r>
        <w:br/>
      </w:r>
      <w:r>
        <w:rPr>
          <w:rFonts w:ascii="Times New Roman"/>
          <w:b w:val="false"/>
          <w:i w:val="false"/>
          <w:color w:val="000000"/>
          <w:sz w:val="28"/>
        </w:rPr>
        <w:t>
                             Қоғамдық-саяси жұмыс және жұртшылықпен
</w:t>
      </w:r>
      <w:r>
        <w:br/>
      </w:r>
      <w:r>
        <w:rPr>
          <w:rFonts w:ascii="Times New Roman"/>
          <w:b w:val="false"/>
          <w:i w:val="false"/>
          <w:color w:val="000000"/>
          <w:sz w:val="28"/>
        </w:rPr>
        <w:t>
                             байланыс департаментiнiң директоры
</w:t>
      </w:r>
    </w:p>
    <w:p>
      <w:pPr>
        <w:spacing w:after="0"/>
        <w:ind w:left="0"/>
        <w:jc w:val="both"/>
      </w:pPr>
      <w:r>
        <w:rPr>
          <w:rFonts w:ascii="Times New Roman"/>
          <w:b w:val="false"/>
          <w:i w:val="false"/>
          <w:color w:val="000000"/>
          <w:sz w:val="28"/>
        </w:rPr>
        <w:t>
Қасанов                    - "Түркия" Қазақстан түрiктерi
</w:t>
      </w:r>
      <w:r>
        <w:br/>
      </w:r>
      <w:r>
        <w:rPr>
          <w:rFonts w:ascii="Times New Roman"/>
          <w:b w:val="false"/>
          <w:i w:val="false"/>
          <w:color w:val="000000"/>
          <w:sz w:val="28"/>
        </w:rPr>
        <w:t>
Зиядин Исмиханұлы            қоғамының төрағасы
</w:t>
      </w:r>
    </w:p>
    <w:p>
      <w:pPr>
        <w:spacing w:after="0"/>
        <w:ind w:left="0"/>
        <w:jc w:val="both"/>
      </w:pPr>
      <w:r>
        <w:rPr>
          <w:rFonts w:ascii="Times New Roman"/>
          <w:b w:val="false"/>
          <w:i w:val="false"/>
          <w:color w:val="000000"/>
          <w:sz w:val="28"/>
        </w:rPr>
        <w:t>
</w:t>
      </w:r>
      <w:r>
        <w:rPr>
          <w:rFonts w:ascii="Times New Roman"/>
          <w:b/>
          <w:i w:val="false"/>
          <w:color w:val="000000"/>
          <w:sz w:val="28"/>
        </w:rPr>
        <w:t>
Қызылорда облысы
</w:t>
      </w:r>
      <w:r>
        <w:rPr>
          <w:rFonts w:ascii="Times New Roman"/>
          <w:b w:val="false"/>
          <w:i w:val="false"/>
          <w:color w:val="000000"/>
          <w:sz w:val="28"/>
        </w:rPr>
        <w:t>
</w:t>
      </w:r>
    </w:p>
    <w:p>
      <w:pPr>
        <w:spacing w:after="0"/>
        <w:ind w:left="0"/>
        <w:jc w:val="both"/>
      </w:pPr>
      <w:r>
        <w:rPr>
          <w:rFonts w:ascii="Times New Roman"/>
          <w:b w:val="false"/>
          <w:i w:val="false"/>
          <w:color w:val="000000"/>
          <w:sz w:val="28"/>
        </w:rPr>
        <w:t>
Құлмаханов                 - Қазақстан Республикасының
</w:t>
      </w:r>
      <w:r>
        <w:br/>
      </w:r>
      <w:r>
        <w:rPr>
          <w:rFonts w:ascii="Times New Roman"/>
          <w:b w:val="false"/>
          <w:i w:val="false"/>
          <w:color w:val="000000"/>
          <w:sz w:val="28"/>
        </w:rPr>
        <w:t>
Шалбай                       Төтенше жағдайлар министрi, жетекшi
</w:t>
      </w:r>
    </w:p>
    <w:p>
      <w:pPr>
        <w:spacing w:after="0"/>
        <w:ind w:left="0"/>
        <w:jc w:val="both"/>
      </w:pPr>
      <w:r>
        <w:rPr>
          <w:rFonts w:ascii="Times New Roman"/>
          <w:b w:val="false"/>
          <w:i w:val="false"/>
          <w:color w:val="000000"/>
          <w:sz w:val="28"/>
        </w:rPr>
        <w:t>
Выборов                    - Қазақстан Республикасының Iшкi
</w:t>
      </w:r>
      <w:r>
        <w:br/>
      </w:r>
      <w:r>
        <w:rPr>
          <w:rFonts w:ascii="Times New Roman"/>
          <w:b w:val="false"/>
          <w:i w:val="false"/>
          <w:color w:val="000000"/>
          <w:sz w:val="28"/>
        </w:rPr>
        <w:t>
Анатолий Николаевич          iстер вице-министрi - Есiрткi
</w:t>
      </w:r>
      <w:r>
        <w:br/>
      </w:r>
      <w:r>
        <w:rPr>
          <w:rFonts w:ascii="Times New Roman"/>
          <w:b w:val="false"/>
          <w:i w:val="false"/>
          <w:color w:val="000000"/>
          <w:sz w:val="28"/>
        </w:rPr>
        <w:t>
                             бизнесiне қарсы күрес және есiрткi
</w:t>
      </w:r>
      <w:r>
        <w:br/>
      </w:r>
      <w:r>
        <w:rPr>
          <w:rFonts w:ascii="Times New Roman"/>
          <w:b w:val="false"/>
          <w:i w:val="false"/>
          <w:color w:val="000000"/>
          <w:sz w:val="28"/>
        </w:rPr>
        <w:t>
                             айналымын бақылау комитетiнiң төрағасы
</w:t>
      </w:r>
    </w:p>
    <w:p>
      <w:pPr>
        <w:spacing w:after="0"/>
        <w:ind w:left="0"/>
        <w:jc w:val="both"/>
      </w:pPr>
      <w:r>
        <w:rPr>
          <w:rFonts w:ascii="Times New Roman"/>
          <w:b w:val="false"/>
          <w:i w:val="false"/>
          <w:color w:val="000000"/>
          <w:sz w:val="28"/>
        </w:rPr>
        <w:t>
Әбдиев                     - Қазақстан Республикасы Еңбек
</w:t>
      </w:r>
      <w:r>
        <w:br/>
      </w:r>
      <w:r>
        <w:rPr>
          <w:rFonts w:ascii="Times New Roman"/>
          <w:b w:val="false"/>
          <w:i w:val="false"/>
          <w:color w:val="000000"/>
          <w:sz w:val="28"/>
        </w:rPr>
        <w:t>
Жазбек Ниетұлы               және халықты әлеуметтiк қорғау
</w:t>
      </w:r>
      <w:r>
        <w:br/>
      </w:r>
      <w:r>
        <w:rPr>
          <w:rFonts w:ascii="Times New Roman"/>
          <w:b w:val="false"/>
          <w:i w:val="false"/>
          <w:color w:val="000000"/>
          <w:sz w:val="28"/>
        </w:rPr>
        <w:t>
                             министрлiгi Көшi-қон комитетiнiң
</w:t>
      </w:r>
      <w:r>
        <w:br/>
      </w:r>
      <w:r>
        <w:rPr>
          <w:rFonts w:ascii="Times New Roman"/>
          <w:b w:val="false"/>
          <w:i w:val="false"/>
          <w:color w:val="000000"/>
          <w:sz w:val="28"/>
        </w:rPr>
        <w:t>
                             төрағасы
</w:t>
      </w:r>
    </w:p>
    <w:p>
      <w:pPr>
        <w:spacing w:after="0"/>
        <w:ind w:left="0"/>
        <w:jc w:val="both"/>
      </w:pPr>
      <w:r>
        <w:rPr>
          <w:rFonts w:ascii="Times New Roman"/>
          <w:b w:val="false"/>
          <w:i w:val="false"/>
          <w:color w:val="000000"/>
          <w:sz w:val="28"/>
        </w:rPr>
        <w:t>
Қажыбек                    - Қазақстан Республикасы Мәдениет
</w:t>
      </w:r>
      <w:r>
        <w:br/>
      </w:r>
      <w:r>
        <w:rPr>
          <w:rFonts w:ascii="Times New Roman"/>
          <w:b w:val="false"/>
          <w:i w:val="false"/>
          <w:color w:val="000000"/>
          <w:sz w:val="28"/>
        </w:rPr>
        <w:t>
Ерден Задаұлы                және ақпарат министрлiгi Тiл
</w:t>
      </w:r>
      <w:r>
        <w:br/>
      </w:r>
      <w:r>
        <w:rPr>
          <w:rFonts w:ascii="Times New Roman"/>
          <w:b w:val="false"/>
          <w:i w:val="false"/>
          <w:color w:val="000000"/>
          <w:sz w:val="28"/>
        </w:rPr>
        <w:t>
                             комитетiнiң төрағасы
</w:t>
      </w:r>
    </w:p>
    <w:p>
      <w:pPr>
        <w:spacing w:after="0"/>
        <w:ind w:left="0"/>
        <w:jc w:val="both"/>
      </w:pPr>
      <w:r>
        <w:rPr>
          <w:rFonts w:ascii="Times New Roman"/>
          <w:b w:val="false"/>
          <w:i w:val="false"/>
          <w:color w:val="000000"/>
          <w:sz w:val="28"/>
        </w:rPr>
        <w:t>
Цхай                       - "Қазақстан кәрiстерi
</w:t>
      </w:r>
      <w:r>
        <w:br/>
      </w:r>
      <w:r>
        <w:rPr>
          <w:rFonts w:ascii="Times New Roman"/>
          <w:b w:val="false"/>
          <w:i w:val="false"/>
          <w:color w:val="000000"/>
          <w:sz w:val="28"/>
        </w:rPr>
        <w:t>
Юрий Андреевич               қауымдастығы" республикалық қоғамдық
</w:t>
      </w:r>
      <w:r>
        <w:br/>
      </w:r>
      <w:r>
        <w:rPr>
          <w:rFonts w:ascii="Times New Roman"/>
          <w:b w:val="false"/>
          <w:i w:val="false"/>
          <w:color w:val="000000"/>
          <w:sz w:val="28"/>
        </w:rPr>
        <w:t>
                             бiрлестiгiнiң президентi
</w:t>
      </w:r>
    </w:p>
    <w:p>
      <w:pPr>
        <w:spacing w:after="0"/>
        <w:ind w:left="0"/>
        <w:jc w:val="both"/>
      </w:pPr>
      <w:r>
        <w:rPr>
          <w:rFonts w:ascii="Times New Roman"/>
          <w:b w:val="false"/>
          <w:i w:val="false"/>
          <w:color w:val="000000"/>
          <w:sz w:val="28"/>
        </w:rPr>
        <w:t>
</w:t>
      </w:r>
      <w:r>
        <w:rPr>
          <w:rFonts w:ascii="Times New Roman"/>
          <w:b/>
          <w:i w:val="false"/>
          <w:color w:val="000000"/>
          <w:sz w:val="28"/>
        </w:rPr>
        <w:t>
 Маңғыстау облысы
</w:t>
      </w:r>
      <w:r>
        <w:rPr>
          <w:rFonts w:ascii="Times New Roman"/>
          <w:b w:val="false"/>
          <w:i w:val="false"/>
          <w:color w:val="000000"/>
          <w:sz w:val="28"/>
        </w:rPr>
        <w:t>
</w:t>
      </w:r>
    </w:p>
    <w:p>
      <w:pPr>
        <w:spacing w:after="0"/>
        <w:ind w:left="0"/>
        <w:jc w:val="both"/>
      </w:pPr>
      <w:r>
        <w:rPr>
          <w:rFonts w:ascii="Times New Roman"/>
          <w:b w:val="false"/>
          <w:i w:val="false"/>
          <w:color w:val="000000"/>
          <w:sz w:val="28"/>
        </w:rPr>
        <w:t>
Школьник                   - Қазақстан Республикасының
</w:t>
      </w:r>
      <w:r>
        <w:br/>
      </w:r>
      <w:r>
        <w:rPr>
          <w:rFonts w:ascii="Times New Roman"/>
          <w:b w:val="false"/>
          <w:i w:val="false"/>
          <w:color w:val="000000"/>
          <w:sz w:val="28"/>
        </w:rPr>
        <w:t>
Владимир Сергеевич           Индустрия және сауда министрi, жетекшi
</w:t>
      </w:r>
    </w:p>
    <w:p>
      <w:pPr>
        <w:spacing w:after="0"/>
        <w:ind w:left="0"/>
        <w:jc w:val="both"/>
      </w:pPr>
      <w:r>
        <w:rPr>
          <w:rFonts w:ascii="Times New Roman"/>
          <w:b w:val="false"/>
          <w:i w:val="false"/>
          <w:color w:val="000000"/>
          <w:sz w:val="28"/>
        </w:rPr>
        <w:t>
Бiрәлиев                   - Қазақстан Республикасының
</w:t>
      </w:r>
      <w:r>
        <w:br/>
      </w:r>
      <w:r>
        <w:rPr>
          <w:rFonts w:ascii="Times New Roman"/>
          <w:b w:val="false"/>
          <w:i w:val="false"/>
          <w:color w:val="000000"/>
          <w:sz w:val="28"/>
        </w:rPr>
        <w:t>
Әлжан Хамидолаұлы            Қоршаған ортаны қорғау вице-министрi
</w:t>
      </w:r>
    </w:p>
    <w:p>
      <w:pPr>
        <w:spacing w:after="0"/>
        <w:ind w:left="0"/>
        <w:jc w:val="both"/>
      </w:pPr>
      <w:r>
        <w:rPr>
          <w:rFonts w:ascii="Times New Roman"/>
          <w:b w:val="false"/>
          <w:i w:val="false"/>
          <w:color w:val="000000"/>
          <w:sz w:val="28"/>
        </w:rPr>
        <w:t>
Нұғманов                   - Қазақстан Республикасының
</w:t>
      </w:r>
      <w:r>
        <w:br/>
      </w:r>
      <w:r>
        <w:rPr>
          <w:rFonts w:ascii="Times New Roman"/>
          <w:b w:val="false"/>
          <w:i w:val="false"/>
          <w:color w:val="000000"/>
          <w:sz w:val="28"/>
        </w:rPr>
        <w:t>
Серiк Пикұлы                 Әдiлет вице-министрi
</w:t>
      </w:r>
    </w:p>
    <w:p>
      <w:pPr>
        <w:spacing w:after="0"/>
        <w:ind w:left="0"/>
        <w:jc w:val="both"/>
      </w:pPr>
      <w:r>
        <w:rPr>
          <w:rFonts w:ascii="Times New Roman"/>
          <w:b w:val="false"/>
          <w:i w:val="false"/>
          <w:color w:val="000000"/>
          <w:sz w:val="28"/>
        </w:rPr>
        <w:t>
Бұрханов                   - Қазақстан халықтарының
</w:t>
      </w:r>
      <w:r>
        <w:br/>
      </w:r>
      <w:r>
        <w:rPr>
          <w:rFonts w:ascii="Times New Roman"/>
          <w:b w:val="false"/>
          <w:i w:val="false"/>
          <w:color w:val="000000"/>
          <w:sz w:val="28"/>
        </w:rPr>
        <w:t>
Камал Низамұлы               ассамблеясы хатшылығының бас сарапшысы
</w:t>
      </w:r>
    </w:p>
    <w:p>
      <w:pPr>
        <w:spacing w:after="0"/>
        <w:ind w:left="0"/>
        <w:jc w:val="both"/>
      </w:pPr>
      <w:r>
        <w:rPr>
          <w:rFonts w:ascii="Times New Roman"/>
          <w:b w:val="false"/>
          <w:i w:val="false"/>
          <w:color w:val="000000"/>
          <w:sz w:val="28"/>
        </w:rPr>
        <w:t>
Жарқынбаев                 - Қазақстан Республикасы Экономика
</w:t>
      </w:r>
      <w:r>
        <w:br/>
      </w:r>
      <w:r>
        <w:rPr>
          <w:rFonts w:ascii="Times New Roman"/>
          <w:b w:val="false"/>
          <w:i w:val="false"/>
          <w:color w:val="000000"/>
          <w:sz w:val="28"/>
        </w:rPr>
        <w:t>
Жасер Әзiмханұлы             және бюджеттiк жоспарлау министрлiгi
</w:t>
      </w:r>
      <w:r>
        <w:br/>
      </w:r>
      <w:r>
        <w:rPr>
          <w:rFonts w:ascii="Times New Roman"/>
          <w:b w:val="false"/>
          <w:i w:val="false"/>
          <w:color w:val="000000"/>
          <w:sz w:val="28"/>
        </w:rPr>
        <w:t>
                             Экономикалық саясат және болжамдау
</w:t>
      </w:r>
      <w:r>
        <w:br/>
      </w:r>
      <w:r>
        <w:rPr>
          <w:rFonts w:ascii="Times New Roman"/>
          <w:b w:val="false"/>
          <w:i w:val="false"/>
          <w:color w:val="000000"/>
          <w:sz w:val="28"/>
        </w:rPr>
        <w:t>
                             департаментiнiң директоры
</w:t>
      </w:r>
    </w:p>
    <w:p>
      <w:pPr>
        <w:spacing w:after="0"/>
        <w:ind w:left="0"/>
        <w:jc w:val="both"/>
      </w:pPr>
      <w:r>
        <w:rPr>
          <w:rFonts w:ascii="Times New Roman"/>
          <w:b w:val="false"/>
          <w:i w:val="false"/>
          <w:color w:val="000000"/>
          <w:sz w:val="28"/>
        </w:rPr>
        <w:t>
Увайсов                    - дағыстан ұлттық-мәдени
</w:t>
      </w:r>
      <w:r>
        <w:br/>
      </w:r>
      <w:r>
        <w:rPr>
          <w:rFonts w:ascii="Times New Roman"/>
          <w:b w:val="false"/>
          <w:i w:val="false"/>
          <w:color w:val="000000"/>
          <w:sz w:val="28"/>
        </w:rPr>
        <w:t>
Мусаниип Зияутдинович        бiрлестiгiнiң төрағасы
</w:t>
      </w:r>
    </w:p>
    <w:p>
      <w:pPr>
        <w:spacing w:after="0"/>
        <w:ind w:left="0"/>
        <w:jc w:val="both"/>
      </w:pPr>
      <w:r>
        <w:rPr>
          <w:rFonts w:ascii="Times New Roman"/>
          <w:b w:val="false"/>
          <w:i w:val="false"/>
          <w:color w:val="000000"/>
          <w:sz w:val="28"/>
        </w:rPr>
        <w:t>
</w:t>
      </w:r>
      <w:r>
        <w:rPr>
          <w:rFonts w:ascii="Times New Roman"/>
          <w:b/>
          <w:i w:val="false"/>
          <w:color w:val="000000"/>
          <w:sz w:val="28"/>
        </w:rPr>
        <w:t>
Павлодар облысы
</w:t>
      </w:r>
      <w:r>
        <w:rPr>
          <w:rFonts w:ascii="Times New Roman"/>
          <w:b w:val="false"/>
          <w:i w:val="false"/>
          <w:color w:val="000000"/>
          <w:sz w:val="28"/>
        </w:rPr>
        <w:t>
</w:t>
      </w:r>
    </w:p>
    <w:p>
      <w:pPr>
        <w:spacing w:after="0"/>
        <w:ind w:left="0"/>
        <w:jc w:val="both"/>
      </w:pPr>
      <w:r>
        <w:rPr>
          <w:rFonts w:ascii="Times New Roman"/>
          <w:b w:val="false"/>
          <w:i w:val="false"/>
          <w:color w:val="000000"/>
          <w:sz w:val="28"/>
        </w:rPr>
        <w:t>
Алтынбаев                  - Қазақстан Республикасының
</w:t>
      </w:r>
      <w:r>
        <w:br/>
      </w:r>
      <w:r>
        <w:rPr>
          <w:rFonts w:ascii="Times New Roman"/>
          <w:b w:val="false"/>
          <w:i w:val="false"/>
          <w:color w:val="000000"/>
          <w:sz w:val="28"/>
        </w:rPr>
        <w:t>
Мұхтар Қапашұлы              Қорғаныс министрi, жетекшi
</w:t>
      </w:r>
    </w:p>
    <w:p>
      <w:pPr>
        <w:spacing w:after="0"/>
        <w:ind w:left="0"/>
        <w:jc w:val="both"/>
      </w:pPr>
      <w:r>
        <w:rPr>
          <w:rFonts w:ascii="Times New Roman"/>
          <w:b w:val="false"/>
          <w:i w:val="false"/>
          <w:color w:val="000000"/>
          <w:sz w:val="28"/>
        </w:rPr>
        <w:t>
Елемесов                   - Қазақстан Республикасының
</w:t>
      </w:r>
      <w:r>
        <w:br/>
      </w:r>
      <w:r>
        <w:rPr>
          <w:rFonts w:ascii="Times New Roman"/>
          <w:b w:val="false"/>
          <w:i w:val="false"/>
          <w:color w:val="000000"/>
          <w:sz w:val="28"/>
        </w:rPr>
        <w:t>
Асқар Раушанұлы              Қаржы вице-министрi
</w:t>
      </w:r>
    </w:p>
    <w:p>
      <w:pPr>
        <w:spacing w:after="0"/>
        <w:ind w:left="0"/>
        <w:jc w:val="both"/>
      </w:pPr>
      <w:r>
        <w:rPr>
          <w:rFonts w:ascii="Times New Roman"/>
          <w:b w:val="false"/>
          <w:i w:val="false"/>
          <w:color w:val="000000"/>
          <w:sz w:val="28"/>
        </w:rPr>
        <w:t>
Смағұлов                   - Қазақстан Республикасының
</w:t>
      </w:r>
      <w:r>
        <w:br/>
      </w:r>
      <w:r>
        <w:rPr>
          <w:rFonts w:ascii="Times New Roman"/>
          <w:b w:val="false"/>
          <w:i w:val="false"/>
          <w:color w:val="000000"/>
          <w:sz w:val="28"/>
        </w:rPr>
        <w:t>
Болат Советұлы               Индустрия және сауда вице-министрi
</w:t>
      </w:r>
    </w:p>
    <w:p>
      <w:pPr>
        <w:spacing w:after="0"/>
        <w:ind w:left="0"/>
        <w:jc w:val="both"/>
      </w:pPr>
      <w:r>
        <w:rPr>
          <w:rFonts w:ascii="Times New Roman"/>
          <w:b w:val="false"/>
          <w:i w:val="false"/>
          <w:color w:val="000000"/>
          <w:sz w:val="28"/>
        </w:rPr>
        <w:t>
Күзембаев                  - Қазақстан Республикасы Мәдениет
</w:t>
      </w:r>
      <w:r>
        <w:br/>
      </w:r>
      <w:r>
        <w:rPr>
          <w:rFonts w:ascii="Times New Roman"/>
          <w:b w:val="false"/>
          <w:i w:val="false"/>
          <w:color w:val="000000"/>
          <w:sz w:val="28"/>
        </w:rPr>
        <w:t>
Валерий Альбекович           және ақпарат министрлiгi Өнер
</w:t>
      </w:r>
      <w:r>
        <w:br/>
      </w:r>
      <w:r>
        <w:rPr>
          <w:rFonts w:ascii="Times New Roman"/>
          <w:b w:val="false"/>
          <w:i w:val="false"/>
          <w:color w:val="000000"/>
          <w:sz w:val="28"/>
        </w:rPr>
        <w:t>
                             департаментiнiң директоры
</w:t>
      </w:r>
    </w:p>
    <w:p>
      <w:pPr>
        <w:spacing w:after="0"/>
        <w:ind w:left="0"/>
        <w:jc w:val="both"/>
      </w:pPr>
      <w:r>
        <w:rPr>
          <w:rFonts w:ascii="Times New Roman"/>
          <w:b w:val="false"/>
          <w:i w:val="false"/>
          <w:color w:val="000000"/>
          <w:sz w:val="28"/>
        </w:rPr>
        <w:t>
Нәзiров                    - Қазақстан Республикасы Қорғаныс
</w:t>
      </w:r>
      <w:r>
        <w:br/>
      </w:r>
      <w:r>
        <w:rPr>
          <w:rFonts w:ascii="Times New Roman"/>
          <w:b w:val="false"/>
          <w:i w:val="false"/>
          <w:color w:val="000000"/>
          <w:sz w:val="28"/>
        </w:rPr>
        <w:t>
Болат Темiрболатұлы          министрлiгiнiң Штабтар бастықтары
</w:t>
      </w:r>
      <w:r>
        <w:br/>
      </w:r>
      <w:r>
        <w:rPr>
          <w:rFonts w:ascii="Times New Roman"/>
          <w:b w:val="false"/>
          <w:i w:val="false"/>
          <w:color w:val="000000"/>
          <w:sz w:val="28"/>
        </w:rPr>
        <w:t>
                             комитетi төрағасының орынбасары -
</w:t>
      </w:r>
      <w:r>
        <w:br/>
      </w:r>
      <w:r>
        <w:rPr>
          <w:rFonts w:ascii="Times New Roman"/>
          <w:b w:val="false"/>
          <w:i w:val="false"/>
          <w:color w:val="000000"/>
          <w:sz w:val="28"/>
        </w:rPr>
        <w:t>
                             Тәрбие және психологиялық жұмыс
</w:t>
      </w:r>
      <w:r>
        <w:br/>
      </w:r>
      <w:r>
        <w:rPr>
          <w:rFonts w:ascii="Times New Roman"/>
          <w:b w:val="false"/>
          <w:i w:val="false"/>
          <w:color w:val="000000"/>
          <w:sz w:val="28"/>
        </w:rPr>
        <w:t>
                             департаментiнiң бастығы
</w:t>
      </w:r>
    </w:p>
    <w:p>
      <w:pPr>
        <w:spacing w:after="0"/>
        <w:ind w:left="0"/>
        <w:jc w:val="both"/>
      </w:pPr>
      <w:r>
        <w:rPr>
          <w:rFonts w:ascii="Times New Roman"/>
          <w:b w:val="false"/>
          <w:i w:val="false"/>
          <w:color w:val="000000"/>
          <w:sz w:val="28"/>
        </w:rPr>
        <w:t>
Парипса                    - "Қазақстанның украиндары"
</w:t>
      </w:r>
      <w:r>
        <w:br/>
      </w:r>
      <w:r>
        <w:rPr>
          <w:rFonts w:ascii="Times New Roman"/>
          <w:b w:val="false"/>
          <w:i w:val="false"/>
          <w:color w:val="000000"/>
          <w:sz w:val="28"/>
        </w:rPr>
        <w:t>
Михаил Сергеевич             қауымдастығының төрағасы
</w:t>
      </w:r>
    </w:p>
    <w:p>
      <w:pPr>
        <w:spacing w:after="0"/>
        <w:ind w:left="0"/>
        <w:jc w:val="both"/>
      </w:pPr>
      <w:r>
        <w:rPr>
          <w:rFonts w:ascii="Times New Roman"/>
          <w:b w:val="false"/>
          <w:i w:val="false"/>
          <w:color w:val="000000"/>
          <w:sz w:val="28"/>
        </w:rPr>
        <w:t>
</w:t>
      </w:r>
      <w:r>
        <w:rPr>
          <w:rFonts w:ascii="Times New Roman"/>
          <w:b/>
          <w:i w:val="false"/>
          <w:color w:val="000000"/>
          <w:sz w:val="28"/>
        </w:rPr>
        <w:t>
Солтүстiк Қазақстан облысы
</w:t>
      </w:r>
      <w:r>
        <w:rPr>
          <w:rFonts w:ascii="Times New Roman"/>
          <w:b w:val="false"/>
          <w:i w:val="false"/>
          <w:color w:val="000000"/>
          <w:sz w:val="28"/>
        </w:rPr>
        <w:t>
</w:t>
      </w:r>
    </w:p>
    <w:p>
      <w:pPr>
        <w:spacing w:after="0"/>
        <w:ind w:left="0"/>
        <w:jc w:val="both"/>
      </w:pPr>
      <w:r>
        <w:rPr>
          <w:rFonts w:ascii="Times New Roman"/>
          <w:b w:val="false"/>
          <w:i w:val="false"/>
          <w:color w:val="000000"/>
          <w:sz w:val="28"/>
        </w:rPr>
        <w:t>
Ертiсбаев                  - Қазақстан Республикасының
</w:t>
      </w:r>
      <w:r>
        <w:br/>
      </w:r>
      <w:r>
        <w:rPr>
          <w:rFonts w:ascii="Times New Roman"/>
          <w:b w:val="false"/>
          <w:i w:val="false"/>
          <w:color w:val="000000"/>
          <w:sz w:val="28"/>
        </w:rPr>
        <w:t>
Ермұхамет Қабиденұлы         Мәдениет және ақпарат министрi, жетекшi
</w:t>
      </w:r>
    </w:p>
    <w:p>
      <w:pPr>
        <w:spacing w:after="0"/>
        <w:ind w:left="0"/>
        <w:jc w:val="both"/>
      </w:pPr>
      <w:r>
        <w:rPr>
          <w:rFonts w:ascii="Times New Roman"/>
          <w:b w:val="false"/>
          <w:i w:val="false"/>
          <w:color w:val="000000"/>
          <w:sz w:val="28"/>
        </w:rPr>
        <w:t>
Қусайынов                  - Қазақстан Республикасының
</w:t>
      </w:r>
      <w:r>
        <w:br/>
      </w:r>
      <w:r>
        <w:rPr>
          <w:rFonts w:ascii="Times New Roman"/>
          <w:b w:val="false"/>
          <w:i w:val="false"/>
          <w:color w:val="000000"/>
          <w:sz w:val="28"/>
        </w:rPr>
        <w:t>
Әбiлғазы Қалиақпарұлы        Көлiк және коммуникация вице-министрi
</w:t>
      </w:r>
    </w:p>
    <w:p>
      <w:pPr>
        <w:spacing w:after="0"/>
        <w:ind w:left="0"/>
        <w:jc w:val="both"/>
      </w:pPr>
      <w:r>
        <w:rPr>
          <w:rFonts w:ascii="Times New Roman"/>
          <w:b w:val="false"/>
          <w:i w:val="false"/>
          <w:color w:val="000000"/>
          <w:sz w:val="28"/>
        </w:rPr>
        <w:t>
Қасымов                    - Қазақстан Республикасының
</w:t>
      </w:r>
      <w:r>
        <w:br/>
      </w:r>
      <w:r>
        <w:rPr>
          <w:rFonts w:ascii="Times New Roman"/>
          <w:b w:val="false"/>
          <w:i w:val="false"/>
          <w:color w:val="000000"/>
          <w:sz w:val="28"/>
        </w:rPr>
        <w:t>
Қалмұханбет Нұрмұханбетұлы   Iшкi iстер вице-министрi
</w:t>
      </w:r>
    </w:p>
    <w:p>
      <w:pPr>
        <w:spacing w:after="0"/>
        <w:ind w:left="0"/>
        <w:jc w:val="both"/>
      </w:pPr>
      <w:r>
        <w:rPr>
          <w:rFonts w:ascii="Times New Roman"/>
          <w:b w:val="false"/>
          <w:i w:val="false"/>
          <w:color w:val="000000"/>
          <w:sz w:val="28"/>
        </w:rPr>
        <w:t>
Мәдиев                     - Қазақстан Республикасы Еңбек
</w:t>
      </w:r>
      <w:r>
        <w:br/>
      </w:r>
      <w:r>
        <w:rPr>
          <w:rFonts w:ascii="Times New Roman"/>
          <w:b w:val="false"/>
          <w:i w:val="false"/>
          <w:color w:val="000000"/>
          <w:sz w:val="28"/>
        </w:rPr>
        <w:t>
Ардақ Едiлұлы                және халықты әлеуметтiк қорғау
</w:t>
      </w:r>
      <w:r>
        <w:br/>
      </w:r>
      <w:r>
        <w:rPr>
          <w:rFonts w:ascii="Times New Roman"/>
          <w:b w:val="false"/>
          <w:i w:val="false"/>
          <w:color w:val="000000"/>
          <w:sz w:val="28"/>
        </w:rPr>
        <w:t>
                             министрлiгiнiң аппарат басшысы
</w:t>
      </w:r>
    </w:p>
    <w:p>
      <w:pPr>
        <w:spacing w:after="0"/>
        <w:ind w:left="0"/>
        <w:jc w:val="both"/>
      </w:pPr>
      <w:r>
        <w:rPr>
          <w:rFonts w:ascii="Times New Roman"/>
          <w:b w:val="false"/>
          <w:i w:val="false"/>
          <w:color w:val="000000"/>
          <w:sz w:val="28"/>
        </w:rPr>
        <w:t>
Өтешев                     - Қазақстан Республикасы
</w:t>
      </w:r>
      <w:r>
        <w:br/>
      </w:r>
      <w:r>
        <w:rPr>
          <w:rFonts w:ascii="Times New Roman"/>
          <w:b w:val="false"/>
          <w:i w:val="false"/>
          <w:color w:val="000000"/>
          <w:sz w:val="28"/>
        </w:rPr>
        <w:t>
Нұрлан Сүлейменұлы           Бiлiм және ғылым министрлiгi Жастар
</w:t>
      </w:r>
      <w:r>
        <w:br/>
      </w:r>
      <w:r>
        <w:rPr>
          <w:rFonts w:ascii="Times New Roman"/>
          <w:b w:val="false"/>
          <w:i w:val="false"/>
          <w:color w:val="000000"/>
          <w:sz w:val="28"/>
        </w:rPr>
        <w:t>
                             саясаты департаментiнiң директоры
</w:t>
      </w:r>
    </w:p>
    <w:p>
      <w:pPr>
        <w:spacing w:after="0"/>
        <w:ind w:left="0"/>
        <w:jc w:val="both"/>
      </w:pPr>
      <w:r>
        <w:rPr>
          <w:rFonts w:ascii="Times New Roman"/>
          <w:b w:val="false"/>
          <w:i w:val="false"/>
          <w:color w:val="000000"/>
          <w:sz w:val="28"/>
        </w:rPr>
        <w:t>
Дауров Хусей Шимарович     - дүнген ұлттық мәдени орталықтары
</w:t>
      </w:r>
      <w:r>
        <w:br/>
      </w:r>
      <w:r>
        <w:rPr>
          <w:rFonts w:ascii="Times New Roman"/>
          <w:b w:val="false"/>
          <w:i w:val="false"/>
          <w:color w:val="000000"/>
          <w:sz w:val="28"/>
        </w:rPr>
        <w:t>
                             қауымдастығының президентi
</w:t>
      </w:r>
    </w:p>
    <w:p>
      <w:pPr>
        <w:spacing w:after="0"/>
        <w:ind w:left="0"/>
        <w:jc w:val="both"/>
      </w:pPr>
      <w:r>
        <w:rPr>
          <w:rFonts w:ascii="Times New Roman"/>
          <w:b w:val="false"/>
          <w:i w:val="false"/>
          <w:color w:val="000000"/>
          <w:sz w:val="28"/>
        </w:rPr>
        <w:t>
</w:t>
      </w:r>
      <w:r>
        <w:rPr>
          <w:rFonts w:ascii="Times New Roman"/>
          <w:b/>
          <w:i w:val="false"/>
          <w:color w:val="000000"/>
          <w:sz w:val="28"/>
        </w:rPr>
        <w:t>
Оңтүстiк Қазақстан облысы
</w:t>
      </w:r>
      <w:r>
        <w:rPr>
          <w:rFonts w:ascii="Times New Roman"/>
          <w:b w:val="false"/>
          <w:i w:val="false"/>
          <w:color w:val="000000"/>
          <w:sz w:val="28"/>
        </w:rPr>
        <w:t>
</w:t>
      </w:r>
    </w:p>
    <w:p>
      <w:pPr>
        <w:spacing w:after="0"/>
        <w:ind w:left="0"/>
        <w:jc w:val="both"/>
      </w:pPr>
      <w:r>
        <w:rPr>
          <w:rFonts w:ascii="Times New Roman"/>
          <w:b w:val="false"/>
          <w:i w:val="false"/>
          <w:color w:val="000000"/>
          <w:sz w:val="28"/>
        </w:rPr>
        <w:t>
Балиева                    - Қазақстан Республикасының
</w:t>
      </w:r>
      <w:r>
        <w:br/>
      </w:r>
      <w:r>
        <w:rPr>
          <w:rFonts w:ascii="Times New Roman"/>
          <w:b w:val="false"/>
          <w:i w:val="false"/>
          <w:color w:val="000000"/>
          <w:sz w:val="28"/>
        </w:rPr>
        <w:t>
Зағипа Яхияқызы              Әдiлет министрi, жетекшi
</w:t>
      </w:r>
    </w:p>
    <w:p>
      <w:pPr>
        <w:spacing w:after="0"/>
        <w:ind w:left="0"/>
        <w:jc w:val="both"/>
      </w:pPr>
      <w:r>
        <w:rPr>
          <w:rFonts w:ascii="Times New Roman"/>
          <w:b w:val="false"/>
          <w:i w:val="false"/>
          <w:color w:val="000000"/>
          <w:sz w:val="28"/>
        </w:rPr>
        <w:t>
Мусина                     - Қазақстан Республикасының
</w:t>
      </w:r>
      <w:r>
        <w:br/>
      </w:r>
      <w:r>
        <w:rPr>
          <w:rFonts w:ascii="Times New Roman"/>
          <w:b w:val="false"/>
          <w:i w:val="false"/>
          <w:color w:val="000000"/>
          <w:sz w:val="28"/>
        </w:rPr>
        <w:t>
Лилия Сәкенқызы              Ауыл шаруашылығы вице-министрi
</w:t>
      </w:r>
    </w:p>
    <w:p>
      <w:pPr>
        <w:spacing w:after="0"/>
        <w:ind w:left="0"/>
        <w:jc w:val="both"/>
      </w:pPr>
      <w:r>
        <w:rPr>
          <w:rFonts w:ascii="Times New Roman"/>
          <w:b w:val="false"/>
          <w:i w:val="false"/>
          <w:color w:val="000000"/>
          <w:sz w:val="28"/>
        </w:rPr>
        <w:t>
Тұғжанов                   - Қазақстан Республикасы
</w:t>
      </w:r>
      <w:r>
        <w:br/>
      </w:r>
      <w:r>
        <w:rPr>
          <w:rFonts w:ascii="Times New Roman"/>
          <w:b w:val="false"/>
          <w:i w:val="false"/>
          <w:color w:val="000000"/>
          <w:sz w:val="28"/>
        </w:rPr>
        <w:t>
Ералы Лүқпанұлы              Әдiлет министрлiгi Дiни iстер
</w:t>
      </w:r>
      <w:r>
        <w:br/>
      </w:r>
      <w:r>
        <w:rPr>
          <w:rFonts w:ascii="Times New Roman"/>
          <w:b w:val="false"/>
          <w:i w:val="false"/>
          <w:color w:val="000000"/>
          <w:sz w:val="28"/>
        </w:rPr>
        <w:t>
                             комитетiнiң төрағасы
</w:t>
      </w:r>
    </w:p>
    <w:p>
      <w:pPr>
        <w:spacing w:after="0"/>
        <w:ind w:left="0"/>
        <w:jc w:val="both"/>
      </w:pPr>
      <w:r>
        <w:rPr>
          <w:rFonts w:ascii="Times New Roman"/>
          <w:b w:val="false"/>
          <w:i w:val="false"/>
          <w:color w:val="000000"/>
          <w:sz w:val="28"/>
        </w:rPr>
        <w:t>
Рамазанов                  - Қазақстан Республикасы
</w:t>
      </w:r>
      <w:r>
        <w:br/>
      </w:r>
      <w:r>
        <w:rPr>
          <w:rFonts w:ascii="Times New Roman"/>
          <w:b w:val="false"/>
          <w:i w:val="false"/>
          <w:color w:val="000000"/>
          <w:sz w:val="28"/>
        </w:rPr>
        <w:t>
Мұрат Зикенұлы               Энергетика және минералдық ресурстар
</w:t>
      </w:r>
      <w:r>
        <w:br/>
      </w:r>
      <w:r>
        <w:rPr>
          <w:rFonts w:ascii="Times New Roman"/>
          <w:b w:val="false"/>
          <w:i w:val="false"/>
          <w:color w:val="000000"/>
          <w:sz w:val="28"/>
        </w:rPr>
        <w:t>
                             министрлiгi Мемлекеттiк энергетикалық
</w:t>
      </w:r>
      <w:r>
        <w:br/>
      </w:r>
      <w:r>
        <w:rPr>
          <w:rFonts w:ascii="Times New Roman"/>
          <w:b w:val="false"/>
          <w:i w:val="false"/>
          <w:color w:val="000000"/>
          <w:sz w:val="28"/>
        </w:rPr>
        <w:t>
                             қадағалау комитетiнiң төрағасы
</w:t>
      </w:r>
    </w:p>
    <w:p>
      <w:pPr>
        <w:spacing w:after="0"/>
        <w:ind w:left="0"/>
        <w:jc w:val="both"/>
      </w:pPr>
      <w:r>
        <w:rPr>
          <w:rFonts w:ascii="Times New Roman"/>
          <w:b w:val="false"/>
          <w:i w:val="false"/>
          <w:color w:val="000000"/>
          <w:sz w:val="28"/>
        </w:rPr>
        <w:t>
Шаймерден                  - Қазақстан Республикасы
</w:t>
      </w:r>
      <w:r>
        <w:br/>
      </w:r>
      <w:r>
        <w:rPr>
          <w:rFonts w:ascii="Times New Roman"/>
          <w:b w:val="false"/>
          <w:i w:val="false"/>
          <w:color w:val="000000"/>
          <w:sz w:val="28"/>
        </w:rPr>
        <w:t>
Ербол Шаймерденұлы           Мәдениет және ақпарат министрлiгi
</w:t>
      </w:r>
      <w:r>
        <w:br/>
      </w:r>
      <w:r>
        <w:rPr>
          <w:rFonts w:ascii="Times New Roman"/>
          <w:b w:val="false"/>
          <w:i w:val="false"/>
          <w:color w:val="000000"/>
          <w:sz w:val="28"/>
        </w:rPr>
        <w:t>
                             Тарихи мәдени мұра департаментiнiң
</w:t>
      </w:r>
      <w:r>
        <w:br/>
      </w:r>
      <w:r>
        <w:rPr>
          <w:rFonts w:ascii="Times New Roman"/>
          <w:b w:val="false"/>
          <w:i w:val="false"/>
          <w:color w:val="000000"/>
          <w:sz w:val="28"/>
        </w:rPr>
        <w:t>
                             директоры
</w:t>
      </w:r>
    </w:p>
    <w:p>
      <w:pPr>
        <w:spacing w:after="0"/>
        <w:ind w:left="0"/>
        <w:jc w:val="both"/>
      </w:pPr>
      <w:r>
        <w:rPr>
          <w:rFonts w:ascii="Times New Roman"/>
          <w:b w:val="false"/>
          <w:i w:val="false"/>
          <w:color w:val="000000"/>
          <w:sz w:val="28"/>
        </w:rPr>
        <w:t>
Карапетян                  - республикалық армян мәдени
</w:t>
      </w:r>
      <w:r>
        <w:br/>
      </w:r>
      <w:r>
        <w:rPr>
          <w:rFonts w:ascii="Times New Roman"/>
          <w:b w:val="false"/>
          <w:i w:val="false"/>
          <w:color w:val="000000"/>
          <w:sz w:val="28"/>
        </w:rPr>
        <w:t>
Артуш Мисропович             орталығының төрағасы
</w:t>
      </w:r>
    </w:p>
    <w:p>
      <w:pPr>
        <w:spacing w:after="0"/>
        <w:ind w:left="0"/>
        <w:jc w:val="both"/>
      </w:pPr>
      <w:r>
        <w:rPr>
          <w:rFonts w:ascii="Times New Roman"/>
          <w:b w:val="false"/>
          <w:i w:val="false"/>
          <w:color w:val="000000"/>
          <w:sz w:val="28"/>
        </w:rPr>
        <w:t>
</w:t>
      </w:r>
      <w:r>
        <w:rPr>
          <w:rFonts w:ascii="Times New Roman"/>
          <w:b/>
          <w:i w:val="false"/>
          <w:color w:val="000000"/>
          <w:sz w:val="28"/>
        </w:rPr>
        <w:t>
Астана қаласы
</w:t>
      </w:r>
      <w:r>
        <w:rPr>
          <w:rFonts w:ascii="Times New Roman"/>
          <w:b w:val="false"/>
          <w:i w:val="false"/>
          <w:color w:val="000000"/>
          <w:sz w:val="28"/>
        </w:rPr>
        <w:t>
</w:t>
      </w:r>
    </w:p>
    <w:p>
      <w:pPr>
        <w:spacing w:after="0"/>
        <w:ind w:left="0"/>
        <w:jc w:val="both"/>
      </w:pPr>
      <w:r>
        <w:rPr>
          <w:rFonts w:ascii="Times New Roman"/>
          <w:b w:val="false"/>
          <w:i w:val="false"/>
          <w:color w:val="000000"/>
          <w:sz w:val="28"/>
        </w:rPr>
        <w:t>
Досмұханбетов              - Қазақстан Республикасының
</w:t>
      </w:r>
      <w:r>
        <w:br/>
      </w:r>
      <w:r>
        <w:rPr>
          <w:rFonts w:ascii="Times New Roman"/>
          <w:b w:val="false"/>
          <w:i w:val="false"/>
          <w:color w:val="000000"/>
          <w:sz w:val="28"/>
        </w:rPr>
        <w:t>
Темiрхан Мыңайдарұлы         Туризм және спорт министрi, жетекшi
</w:t>
      </w:r>
    </w:p>
    <w:p>
      <w:pPr>
        <w:spacing w:after="0"/>
        <w:ind w:left="0"/>
        <w:jc w:val="both"/>
      </w:pPr>
      <w:r>
        <w:rPr>
          <w:rFonts w:ascii="Times New Roman"/>
          <w:b w:val="false"/>
          <w:i w:val="false"/>
          <w:color w:val="000000"/>
          <w:sz w:val="28"/>
        </w:rPr>
        <w:t>
Шөкеев                     - Астана қаласының әкiмi
</w:t>
      </w:r>
      <w:r>
        <w:br/>
      </w:r>
      <w:r>
        <w:rPr>
          <w:rFonts w:ascii="Times New Roman"/>
          <w:b w:val="false"/>
          <w:i w:val="false"/>
          <w:color w:val="000000"/>
          <w:sz w:val="28"/>
        </w:rPr>
        <w:t>
Өмiрзақ Естайұлы
</w:t>
      </w:r>
    </w:p>
    <w:p>
      <w:pPr>
        <w:spacing w:after="0"/>
        <w:ind w:left="0"/>
        <w:jc w:val="both"/>
      </w:pPr>
      <w:r>
        <w:rPr>
          <w:rFonts w:ascii="Times New Roman"/>
          <w:b w:val="false"/>
          <w:i w:val="false"/>
          <w:color w:val="000000"/>
          <w:sz w:val="28"/>
        </w:rPr>
        <w:t>
Дүйсенова                  - Қазақстан Республикасының
</w:t>
      </w:r>
      <w:r>
        <w:br/>
      </w:r>
      <w:r>
        <w:rPr>
          <w:rFonts w:ascii="Times New Roman"/>
          <w:b w:val="false"/>
          <w:i w:val="false"/>
          <w:color w:val="000000"/>
          <w:sz w:val="28"/>
        </w:rPr>
        <w:t>
Тамара Босымбекқызы          Еңбек және халықты әлеуметтiк қорғау
</w:t>
      </w:r>
      <w:r>
        <w:br/>
      </w:r>
      <w:r>
        <w:rPr>
          <w:rFonts w:ascii="Times New Roman"/>
          <w:b w:val="false"/>
          <w:i w:val="false"/>
          <w:color w:val="000000"/>
          <w:sz w:val="28"/>
        </w:rPr>
        <w:t>
                             вице-министрi
</w:t>
      </w:r>
    </w:p>
    <w:p>
      <w:pPr>
        <w:spacing w:after="0"/>
        <w:ind w:left="0"/>
        <w:jc w:val="both"/>
      </w:pPr>
      <w:r>
        <w:rPr>
          <w:rFonts w:ascii="Times New Roman"/>
          <w:b w:val="false"/>
          <w:i w:val="false"/>
          <w:color w:val="000000"/>
          <w:sz w:val="28"/>
        </w:rPr>
        <w:t>
Ақанов                     - Қазақстан Республикасының
</w:t>
      </w:r>
      <w:r>
        <w:br/>
      </w:r>
      <w:r>
        <w:rPr>
          <w:rFonts w:ascii="Times New Roman"/>
          <w:b w:val="false"/>
          <w:i w:val="false"/>
          <w:color w:val="000000"/>
          <w:sz w:val="28"/>
        </w:rPr>
        <w:t>
Айқан Ақанұлы                Денсаулық сақтау вице-министрi
</w:t>
      </w:r>
    </w:p>
    <w:p>
      <w:pPr>
        <w:spacing w:after="0"/>
        <w:ind w:left="0"/>
        <w:jc w:val="both"/>
      </w:pPr>
      <w:r>
        <w:rPr>
          <w:rFonts w:ascii="Times New Roman"/>
          <w:b w:val="false"/>
          <w:i w:val="false"/>
          <w:color w:val="000000"/>
          <w:sz w:val="28"/>
        </w:rPr>
        <w:t>
Шпекбаев                   - Қазақстан Республикасының
</w:t>
      </w:r>
      <w:r>
        <w:br/>
      </w:r>
      <w:r>
        <w:rPr>
          <w:rFonts w:ascii="Times New Roman"/>
          <w:b w:val="false"/>
          <w:i w:val="false"/>
          <w:color w:val="000000"/>
          <w:sz w:val="28"/>
        </w:rPr>
        <w:t>
Алик Жатқамбайұлы            Iшкi iстер вице-министрi
</w:t>
      </w:r>
    </w:p>
    <w:p>
      <w:pPr>
        <w:spacing w:after="0"/>
        <w:ind w:left="0"/>
        <w:jc w:val="both"/>
      </w:pPr>
      <w:r>
        <w:rPr>
          <w:rFonts w:ascii="Times New Roman"/>
          <w:b w:val="false"/>
          <w:i w:val="false"/>
          <w:color w:val="000000"/>
          <w:sz w:val="28"/>
        </w:rPr>
        <w:t>
Питаленко                  - "Беларусь" ұлттық-мәдени
</w:t>
      </w:r>
      <w:r>
        <w:br/>
      </w:r>
      <w:r>
        <w:rPr>
          <w:rFonts w:ascii="Times New Roman"/>
          <w:b w:val="false"/>
          <w:i w:val="false"/>
          <w:color w:val="000000"/>
          <w:sz w:val="28"/>
        </w:rPr>
        <w:t>
Леонид Николаевич            бiрлестiгiнiң төрағасы
</w:t>
      </w:r>
    </w:p>
    <w:p>
      <w:pPr>
        <w:spacing w:after="0"/>
        <w:ind w:left="0"/>
        <w:jc w:val="both"/>
      </w:pPr>
      <w:r>
        <w:rPr>
          <w:rFonts w:ascii="Times New Roman"/>
          <w:b w:val="false"/>
          <w:i w:val="false"/>
          <w:color w:val="000000"/>
          <w:sz w:val="28"/>
        </w:rPr>
        <w:t>
</w:t>
      </w:r>
      <w:r>
        <w:rPr>
          <w:rFonts w:ascii="Times New Roman"/>
          <w:b/>
          <w:i w:val="false"/>
          <w:color w:val="000000"/>
          <w:sz w:val="28"/>
        </w:rPr>
        <w:t>
Алматы қаласы
</w:t>
      </w:r>
      <w:r>
        <w:rPr>
          <w:rFonts w:ascii="Times New Roman"/>
          <w:b w:val="false"/>
          <w:i w:val="false"/>
          <w:color w:val="000000"/>
          <w:sz w:val="28"/>
        </w:rPr>
        <w:t>
</w:t>
      </w:r>
    </w:p>
    <w:p>
      <w:pPr>
        <w:spacing w:after="0"/>
        <w:ind w:left="0"/>
        <w:jc w:val="both"/>
      </w:pPr>
      <w:r>
        <w:rPr>
          <w:rFonts w:ascii="Times New Roman"/>
          <w:b w:val="false"/>
          <w:i w:val="false"/>
          <w:color w:val="000000"/>
          <w:sz w:val="28"/>
        </w:rPr>
        <w:t>
Тоқаев                     - Қазақстан Республикасының
</w:t>
      </w:r>
      <w:r>
        <w:br/>
      </w:r>
      <w:r>
        <w:rPr>
          <w:rFonts w:ascii="Times New Roman"/>
          <w:b w:val="false"/>
          <w:i w:val="false"/>
          <w:color w:val="000000"/>
          <w:sz w:val="28"/>
        </w:rPr>
        <w:t>
Қасымжомарт Кемелұлы         Сыртқы iстер министрi, жетекшi
</w:t>
      </w:r>
    </w:p>
    <w:p>
      <w:pPr>
        <w:spacing w:after="0"/>
        <w:ind w:left="0"/>
        <w:jc w:val="both"/>
      </w:pPr>
      <w:r>
        <w:rPr>
          <w:rFonts w:ascii="Times New Roman"/>
          <w:b w:val="false"/>
          <w:i w:val="false"/>
          <w:color w:val="000000"/>
          <w:sz w:val="28"/>
        </w:rPr>
        <w:t>
Тасмағанбетов              - Алматы қаласының әкiмi
</w:t>
      </w:r>
      <w:r>
        <w:br/>
      </w:r>
      <w:r>
        <w:rPr>
          <w:rFonts w:ascii="Times New Roman"/>
          <w:b w:val="false"/>
          <w:i w:val="false"/>
          <w:color w:val="000000"/>
          <w:sz w:val="28"/>
        </w:rPr>
        <w:t>
Иманғали Нұрғалиұлы
</w:t>
      </w:r>
    </w:p>
    <w:p>
      <w:pPr>
        <w:spacing w:after="0"/>
        <w:ind w:left="0"/>
        <w:jc w:val="both"/>
      </w:pPr>
      <w:r>
        <w:rPr>
          <w:rFonts w:ascii="Times New Roman"/>
          <w:b w:val="false"/>
          <w:i w:val="false"/>
          <w:color w:val="000000"/>
          <w:sz w:val="28"/>
        </w:rPr>
        <w:t>
Әйтекенов                  - Қазақстан Республикасының
</w:t>
      </w:r>
      <w:r>
        <w:br/>
      </w:r>
      <w:r>
        <w:rPr>
          <w:rFonts w:ascii="Times New Roman"/>
          <w:b w:val="false"/>
          <w:i w:val="false"/>
          <w:color w:val="000000"/>
          <w:sz w:val="28"/>
        </w:rPr>
        <w:t>
Қайрат Медiбайұлы            Туризм және спорт вице-министрi
</w:t>
      </w:r>
    </w:p>
    <w:p>
      <w:pPr>
        <w:spacing w:after="0"/>
        <w:ind w:left="0"/>
        <w:jc w:val="both"/>
      </w:pPr>
      <w:r>
        <w:rPr>
          <w:rFonts w:ascii="Times New Roman"/>
          <w:b w:val="false"/>
          <w:i w:val="false"/>
          <w:color w:val="000000"/>
          <w:sz w:val="28"/>
        </w:rPr>
        <w:t>
Сәрсембаев                 - Қазақстан Республикасының
</w:t>
      </w:r>
      <w:r>
        <w:br/>
      </w:r>
      <w:r>
        <w:rPr>
          <w:rFonts w:ascii="Times New Roman"/>
          <w:b w:val="false"/>
          <w:i w:val="false"/>
          <w:color w:val="000000"/>
          <w:sz w:val="28"/>
        </w:rPr>
        <w:t>
Зейнолла Сәкенұлы            Қоршаған ортаны қорғау вице-министрi
</w:t>
      </w:r>
    </w:p>
    <w:p>
      <w:pPr>
        <w:spacing w:after="0"/>
        <w:ind w:left="0"/>
        <w:jc w:val="both"/>
      </w:pPr>
      <w:r>
        <w:rPr>
          <w:rFonts w:ascii="Times New Roman"/>
          <w:b w:val="false"/>
          <w:i w:val="false"/>
          <w:color w:val="000000"/>
          <w:sz w:val="28"/>
        </w:rPr>
        <w:t>
Танысбай                   - Қазақстан Республикасы
</w:t>
      </w:r>
      <w:r>
        <w:br/>
      </w:r>
      <w:r>
        <w:rPr>
          <w:rFonts w:ascii="Times New Roman"/>
          <w:b w:val="false"/>
          <w:i w:val="false"/>
          <w:color w:val="000000"/>
          <w:sz w:val="28"/>
        </w:rPr>
        <w:t>
Ләззат Мұратқызы             Мәдениет және ақпарат министрлiгiнiң
</w:t>
      </w:r>
      <w:r>
        <w:br/>
      </w:r>
      <w:r>
        <w:rPr>
          <w:rFonts w:ascii="Times New Roman"/>
          <w:b w:val="false"/>
          <w:i w:val="false"/>
          <w:color w:val="000000"/>
          <w:sz w:val="28"/>
        </w:rPr>
        <w:t>
                             Ақпарат және мұрағат комитетi
</w:t>
      </w:r>
      <w:r>
        <w:br/>
      </w:r>
      <w:r>
        <w:rPr>
          <w:rFonts w:ascii="Times New Roman"/>
          <w:b w:val="false"/>
          <w:i w:val="false"/>
          <w:color w:val="000000"/>
          <w:sz w:val="28"/>
        </w:rPr>
        <w:t>
                             төрағасының орынбасары
</w:t>
      </w:r>
    </w:p>
    <w:p>
      <w:pPr>
        <w:spacing w:after="0"/>
        <w:ind w:left="0"/>
        <w:jc w:val="both"/>
      </w:pPr>
      <w:r>
        <w:rPr>
          <w:rFonts w:ascii="Times New Roman"/>
          <w:b w:val="false"/>
          <w:i w:val="false"/>
          <w:color w:val="000000"/>
          <w:sz w:val="28"/>
        </w:rPr>
        <w:t>
Хочиева                    - "Минги-Тау" қарашай-балқар
</w:t>
      </w:r>
      <w:r>
        <w:br/>
      </w:r>
      <w:r>
        <w:rPr>
          <w:rFonts w:ascii="Times New Roman"/>
          <w:b w:val="false"/>
          <w:i w:val="false"/>
          <w:color w:val="000000"/>
          <w:sz w:val="28"/>
        </w:rPr>
        <w:t>
Людмила Хисаевна             мәдени орталығының төрайымы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