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cb7e" w14:textId="373c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индустриялық аймақ құру және дамыту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20 маусымдағы N 168-ө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2006 жылғы 1 наурыздағы "Қазақстанның әлемдегi бәсекеге барынша қабiлеттi 50 елдiң қатарына кiру стратегиясы" атты Қазақстан халқына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Жолдауын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Астана қаласында индустриялық аймақ құру және 2 дамыту жөнiндегi iс-шаралар жоспары (бұдан әрi - Жоспар)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атқарушы органдары, Астана қаласының әкiмi және "Қазына" орнықты даму қоры" акционерлiк қоғамы Жоспардың тиiсiнше және уақтылы орындалуын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 қаласының әкiмi тоқсан сайын, есептiден кейiнгi айдың 20-күнiнен кешiктiрмей Қазақстан Республикасының Үкiметiне Жоспар iс-шараларының орындалу барысы туралы жиынтық ақпарат берсiн.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2006 жылғы 20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168-ө өкiмiмен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Астана қаласында индустриялық аймақ құру және дамыту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жөнiндегi iс-шаралар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613"/>
        <w:gridCol w:w="2233"/>
        <w:gridCol w:w="2553"/>
        <w:gridCol w:w="2133"/>
      </w:tblGrid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Индустриялық аймақ құру мен дамытудың ұйымдық мәселелері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аймақтың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АЭА құру мәселесін пысықтау, оның ішінде оған индустриялық аймақ аумағын қоса отырып,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"Астана-жаңа қала" АЭА-ны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 нұсқасын қарастыру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 ұсыныстар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ЭБЖМ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12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аймақтың дирекциясын құру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әкімінің шешімі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аймақтың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учаскелерiн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объектiлердi инженерлiк желiлер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коммуникацияларға қосу,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инвесторлар үшiн жобалау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жұмыстарына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рұқсат ету құжаттарын алу және т.б.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рәсiмдердi оңайлату ("жалғыз терезе" қағидатын енгiзу)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мәселелерiн пысықтау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 есеп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аймақтың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салығының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ставкасын азайту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мәселесiн пысықтау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шешімі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әкiмдiгi және "Higher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Corporation for Specialized Economic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Zones" компаниясының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(Бiрiккен Араб Әмiрлiктерi)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индустриялық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құру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 туралы үш жақты меморандумды бiрлесiп әзiрлеу және оған қол қою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 индустриялық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(парктердiң)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ұйымдастырылуы мен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 туралы ақпарат жинау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ИСМ-ге және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АҚ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Кейiннен 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комиссиясының қарауына енгiзе отырып,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жылы индустриялық аймақ құрылысының 1-кезеңiн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өтiнiмдi дайындау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әкімдігі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Мыналардың есебiнен индустриялық аймақтың кейiнгi кезеңдерiнiң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бюджеттен 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мәселелерiн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пысықтау: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инфрақұрылымдық облигациялар мен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құралдары;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концессиялар құру;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инвестор тарту;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жер учаскелерiн инвесторларға жалға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немесе сатудан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қаражатты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инвестициялау, 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аймақтың инженерлiк желiлерiне қосудан түскен қаражат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нұсқасы ретiнде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АҚ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  
</w:t>
            </w:r>
          </w:p>
        </w:tc>
      </w:tr>
      <w:tr>
        <w:trPr>
          <w:trHeight w:val="4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және оған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өңiрлерде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нарығының көлемi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әлеуетi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маркетингтiк зерттеу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оның iшiнде: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 сыйымдылығы;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5-10 жыл iшiндегi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қарқыны;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жылға арналған болжам;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аймақтың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 мен жұмыс iстеуi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күштi және әлсiз жақтарын,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мүмкiндiктер мен қатерлердi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әкімдігі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2-тоқсан 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объектiлерiнiң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 жеке инвестициялар тарту мүмкiн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болмаған жағдайда кейiннен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қарауына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енгiзе отырып, индустриялық аймақты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кезең-кезеңмен салуға арналған бюджеттiк өтiнiмдi дайындау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әкімдігі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Индустриялық аймақ инфрақұрылымының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индустриялық аймақ инфрақұрылымы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TЭH-iн әзiрлеу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Мемсарап-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 қоры-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тындысымен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бірге жобаның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ТЭН-і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  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жылға арналып көзделген республикалық бюджет қаражаты есебінен индустриялық аймақтың (1-кезең) инфрақұрылымы құрылысының ЖСҚ-сын әзірлеу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Мемсарап-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 қоры-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тындысымен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бірге жұмыс жобасы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  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жылға арналып көзделген республикалық бюджет қаражаты есебінен индустриялық аймақтың бүкіл аумағының инфрақұрылымы құрылысының ЖСҚ-сын әзірлеу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Мемсарап-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 қоры-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тындысымен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бірге жұмыс жобасы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жылға арналып көзделген республикалық бюджет қаражаты есебінен индустриялық аймақтың инженерлік желілері мен коммуникацияларының құрылысын бастау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ИСМ-ге есеп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2-жарты-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  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Индустриялық аймақтың қызметін ақпараттық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аймақтың қызметін ақпараттық-тұсаукесерлік қамтамасыз ету жөніндегі іс-шаралар жоспарын әзірлеу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 және Астана қаласы әкімдігі-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бірлескен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"Қазына" АҚ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  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аймақтың инвестициялық мүмкiндiктерiнiң тұсаукесерiн Ресейде,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Германияда, Италияда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 СІМ,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әкімдігі, "Қазына" АҚ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 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Ескертпе. 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СIМ         - Қазақстан Республикасы Сыртқы iстер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         - Қазақстан Республикасы Индустрия және сауда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 - Қазақстан Республикасы Экономика және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"Қазына" АҚ - "Қазына" орнықты даму қоры"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ЖСҚ         - жобалау-сметалық құжаттама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АЭА         - арнайы экономикалық аймақ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TЭH         - техникалық-экономикалық негiздеме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аймақ       - "Астана қаласындағы құрылыс материалдары" индустриялық аймағы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