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219d" w14:textId="acb2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Тәуелсiз Мемлекеттер Достастығына қатысушы мемлекеттердiң IV жастар Дельфийлiк ойындарын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27 маусымдағы N 177-ө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Бiлiм және ғылым министрлiгiнiң 2006 жылғы 24 - 30 қазанда Астана қаласында Тәуелсiз Мемлекеттер Достастығына қатысушы мемлекеттердiң IV жастар Дельфийлiк ойындарын өткiзу туралы ұсынысы қабылдансын.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берiліп отырған Тәуелсiз Мемлекеттер Достастығына қатысушы мемлекеттердiң IV жастар Дельфийлiк ойындарын (бұдан әрi - ойындар) дайындау және өткiзу жөнiндегi ұйымдастыру комитетiнiң құрамы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Бiлiм және ғылым министрлiгi мүдделi мемлекеттiк органдармен бiрлесiп, ойындарды дайындауды және өткiзудi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Сыртқы iстер министрлiгi Қазақстан Республикасы Бiлiм және ғылым министрлiгi ұсынған тiзiм бойынша ойындарға қатысушыларға, қазылар алқасының мүшелерiне және құрметтi қонақтарға визалық қолдау көрсетсiн.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Iшкi iстер министрлiгi қоғамдық тәртiптiң сақталуын және ойындарға қатысушылардың, қазылар алқасының және қонақтардың болатын, тұратын және iс-шаралар өтетiн орындарда қауiпсiздiгiн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Көлiк және коммуникация министрлiгi ойындарға қатысушыларды, қазылар алқасын және қонақтарды көлiкпен қамтамасыз етуде жәрдем көрсетсiн.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Денсаулық сақтау министрлiгi ойындарға қатысушыларға, қонақтарға және қазылар алқасының мүшелерiне медициналық қызмет көрсетудi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Мәдениет және ақпарат министрлiгi ойындарды дайындау және өткiзу барысын, сондай-ақ олардың ашылуы мен жабылуы бойынша салтанатты iс-шаралардың бұқаралық ақпарат құралдарында кеңiнен жария етудi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Астана қаласының әкiмдiгi қаланы безендiруге және ойындарды өткiзу орындарын қамтамасыз етуге жәрдем көрсетсiн.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Ойындарды дайындауға және өткiзуге байланысты iс-шараларды қаржыландыру Қазақстан Республикасы Бiлiм және ғылым министрлiгiне және Қазақстан Республикасы Мәдениет және ақпарат министрлiгi - 040 "Жастар саясатын жүргiзу" және 019 "Мемлекеттiк ақпараттық саясатты жүргiзу" республикалық бюджеттiк бағдарламалардың әкiмшiлерi - мемлекеттiк органдарға 2006 жылға арналған республикалық бюджетте көзделген қаражат есебiнен және шегiнде жүзеге асырылсын.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өкiмнiң орындалуын бақылау Қазақстан Республикасы Бiлiм және ғылым министрлiгіне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2006 жылғы 27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177-ө өкiмiмен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Тәуелсiз Мемлекеттер Достастығына қатысушы мемлекеттердiң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IV жастар Дельфийлiк ойындарын дайындау және өткiзу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жөнiндегi ұйымдастыру комитетiнiң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Әйтiмова                - Қазақстан Республикасының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Бiрғаным Сарықызы         министрi, төрайым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Әбдiмомынов             - Қазақстан Республикасының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Құрманбекұлы       вице-министрi, төрайымның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Бектұров                - Қазақстан Республикасының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 коммуникация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Мұстафина               - Астана қаласы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Сәбила Сапарқызы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Алпысбаев               - Қазақстан Республикасының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Ғазымбек Алпысбайұлы      министрлiгiнiң Әкiмшiлiк полиция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Шабдарбаев 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Тынышбайұлы         министрлiгiнiң Аппарат басшысы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Бөлегенов               - Қазақстан Республикасының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Ерғали Бөлегенұлы         министрлiгi Тәуелсiз Мемлекеттер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Достастығы iстерi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Күзембаев               - Қазақстан Республикасының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Альбекұлы         ақпарат министрлiгi Өнер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Жүнiсбаев               - Қазақстан студенттерi альянсының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Серiкқажыұлы        көшбасшысы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Жумин                   - "Қазақстан жастарының конгресi"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Данат Есболұлы            қауымдастық нысанындағы заңды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бiрлестiгiнiң атқарушы директоры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