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9400" w14:textId="dce9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 металлургия кластерiн жасау жөнiнде ұсыныстар әзiрлеу үшiн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7 шілдедегі N 192-ө Өкімі. Күші жойылды - ҚР Үкіметінің 2007.05.31. N 442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облысында металлургия кластерiн жасау жөнiнде ұсыныстар дайындау үшiн: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 және сауда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 және сауда вице-министрi,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Кұлсейiтов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Жеңiсұлы            сауда министрлiгi Индустриялық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департаментiнiң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  -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Ұзақпайұлы          коммуникация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   - Қазақстан Республикасының Әдiлет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Зағипа Яхияқызы          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Әбдiлдаұлы         ортаны қорғау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Нұрпейiсов              - Павлодар облысының әкiмi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Айтмұхамбетұлы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 және бюджеттiк жоспарлау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Смайылов                - Қазақстан Республикасының Қаржы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 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 және минералдық ресурстар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Құсайынұлы         министрлiгi Салық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Шәкiров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Оразалыұлы          министрлiгi Кедендiк бақылау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Келiмбетов              - "Қазына" орнықты даму қоры"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 қоғамының басқарма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Сембин                  - "Қазақстан Даму Банкi"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 қоғамының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Зәуiрбекова             - Еуразия өнеркәсiптiк қауымдастығының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Зәуре Ғалымқызы           вице-президентi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Ибрагимов               - "Қазақстан алюминийi"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Тұрдыметұлы         қоғамының президентi.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бiр ай мерзiмде Қазақстан Республикасының Үкiметiне Павлодар облысында металлургия кластерiн жасау жөнiнде ұсыныстар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