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e2e6" w14:textId="79fe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 кодексiне толықтырулар енгiзу туралы" Қазақстан Республикасының Заңын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25 шілдедегі N 209-ө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"Қазақстан Республикасының Жер кодексiне толықтырулар енгiзу туралы" Қазақстан Республикасының 2006 жылғы 5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қабылдануы қажет нормативтiк құқықтық кесiмдердiң тiзбесi (бұдан әрi - тiзбе)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органдар тiзбеге сәйкес нормативтiк құқықтық кесiмдердiң жобаларын әзiрлесiн және Қазақстан Республикасының Үкiметiне бекiтуге енгiзсiн.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2006 жылғы 25 шілдедегi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209-ө өкiмiмен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"Қазақстан Республикасының Жер кодексiне толықтырулар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енгiзу туралы" Қазақстан Республикасының 2006 жылғы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5 шiлдедегi Заңын iске асыру мақсатында қабылдануы қажет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нормативтiк құқықтық кесiмдердiң 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133"/>
        <w:gridCol w:w="2193"/>
        <w:gridCol w:w="2313"/>
        <w:gridCol w:w="223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кесімнің атауы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Орындалуға жауапты мемлекеттік органдар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учаскелерiн меншiкке өтеусiз беру үшiн халықаралық  қатысумен ғылыми  орталықтарды белгiлеу ережесi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Үкiметiнiң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 (жинақтау), ЖРА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құрылысына арналған жер учаскелерiне құқық беру ережесi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Үкiметiнiң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 ИСМ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аббревиатуралардың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 - Қазақстан Республикасы Бiлiм және ғылым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 - Қазақстан Республикасы Индустрия және сауда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ЖРА - Қазақстан Республикасы Жер ресурстарын басқару агенттiгi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