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c3af" w14:textId="724c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"Концессиялар туралы» және»Қазақстан Республикасының кейбір заңнамалық актілеріне концессия мәселелері бойынша өзгерістер мен толықтырулар енгізу туралы"»Қазақстан Республикасының заңдарын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28 шілдедегі N 216-ө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Концессиялар туралы»және Қазақстан Республикасының кейбір заңнамалық актілеріне концессия мәселелері бойынша өзгерістер мен толықтырулар енгізу туралы»Қазақстан Республикасының 2006 жылғы 7 шілдедегі заңдарын (бұдан әрі - заңдар) іске асыру мақсатында қабылдануы қажет нормативтік   құқықтық кесімдердің тізбесі (бұдан әрі - тізбе)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Орталық атқарушы органдар тізбеге сәйкес тиісті   нормативтік құқықтық кесімдерді әзірлесін және Қазақстан Республикасының Үкіметіне бекітуге енгізсін.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Жергілікті атқарушы органдар екі ай мерзімде заңдарды іске асыруға тиісті ведомстволық нормативтік құқықтық кесімдерді   қабылдасын және қабылданған шаралар туралы Қазақстан Республикасының Үкіметін хабардар етсін.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                                     Премьер-Министрінің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2006 жылғы»22»шілдедегі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 216-ө өкімімен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"Концессиялар туралы"»және "Қазақстан Республикасының кейбір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заңнамалық актілеріне концессия мәселелері бойынша өзгерістер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мен толықтырулар енгізу туралы»Қазақстан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заңдарын іске асыру мақсатында қабылдануы қажет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нормативтік құқықтық кесімдердің тізбесі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Тізбеге өзгерту енгізілді - ҚР Премьер-Министрінің 2006.11.10.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өкімімен.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153"/>
        <w:gridCol w:w="3353"/>
        <w:gridCol w:w="2573"/>
        <w:gridCol w:w="1953"/>
      </w:tblGrid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Нормативтік құқықтық кесімнің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Кесімнің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Орындауға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жауапты мемлекеттік орган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Концессияға беруге жатпайтын объектілердің тізбесі туралы" Қазақстан Республикасының Президенті Жарлығының жобасы туралы 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 қаулысы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Концессияның жасалған шарттарының және берілген мемлекеттік кепілдіктер мен мемлекет кепілгерлігінің тізілімін жүргізу ережесін бекіту туралы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қыркүйек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Концессияға берілуі мүмкін объектілер бойынша ұсыныстар беру, оларды қарау және іріктеу мен объектілерді концессияға беру жөнінде конкурс өткізу ережесін бекіту туралы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қыркүйек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Экономиканың түрлі салаларындағы концессияның үлгі шарттарын бекіту туралы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Қаржымині, (жинақтау), ЭМРМ, ККМ, ИСМ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Концессияны іске асыру жобаларына өлшемдерді бекіту туралы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меншікке жататын объектілерге қатысты концессиялар жөнінде комиссия құру және ол туралы ережені бекіту туралы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мерзімді кезеңге арналған концессияға беруге ұсынылатын объектілердің тізбесін бекіту туралы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 мәселелері бойынша маңызды стратегиялық мәні бар қызметтерді мемлекеттік сатып алу туралы 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 қаулысы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қолдаудың құнын бағалаудың әдістемесін бекіту туралы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 бұйрығы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қыркүйек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Ақылы автомобиль жолдарын және көпiр өткелдерiн пайдалану тәртiбi мен шарттарын,  сондай-ақ жүріп тұру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алым ставка-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 бекiту туралы 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Үкiметiнiң қаулысы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Ескертпе: аббревиатуралардың толық жазылуы: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ЭБЖМ - Қазақстан Республикасы Экономика және бюджеттік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Қаржымині - Қазақстан Республикасы Қаржы министрлігі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ИСМ - Қазақстан Республикасы Индустрия және сауда министрлігі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ККМ - Қазақстан Республикасы Көлік және коммуникация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ЭМРМ - Қазақстан Республикасы Энергетика және минералдық ресурстар министрлігі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