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002b" w14:textId="bcd0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2006 жылғы 10 шілдедегі N 195-ө өкіміне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25 тамыздағы N 251-ө Өкімі. Күші жойылды - ҚР Үкіметінің 2007.05.31. N 442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"Оңтүстік" арнайы экономикалық аймағының жұмыс істеуінің проблемалық мәселелерін шешу жөніндегі ұсыныстарды дайындау үшін жұмыс тобын құру туралы Қазақстан Республикасы Премьер-Министрінің 2006 жылғы 10 шілдедегі N 195-ө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тобының құрамына мыналар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Несонова              - Қазақстан Республикасы Индустрия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Татьяна Сергеевна       министрлігі Өнеркәсіп және ғылыми-техникалық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комитетінің басқарма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Әли                   - Қазақстан Республикасы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Ерлік Шәкірұлы          министрлігінің Халықаралық ұйымдар және көп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жақты ынтымақтастық департаменті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Молдабаев             -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Қаныш Тәңірбергенұлы    минералдық ресурстар министрлігі Электр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энергетикасы және көмір өнеркәсібі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Жұмақанов             - Қазақстан Республикасы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Құрмет Тілеудесұлы      коммуникациялар министрлігі Қатынас жолдары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комитетінің бөлім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Дұсбаев               - "Қазына" орнықты даму қоры"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Омарбекұлы       қоғамы Жүйелік жобалар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Әуезбаева             - "Қазақстан Даму Банкі"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Тәлмира Есімханқызы     басқарушы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Есқалиев              - "ҚБД - Лизинг"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Ерхат Серікұлы          Басқарма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Меньшаев              - Қазақстан Республикасы Жер 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Васильевич    басқару агенттігі жерге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бөлімінің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