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620b" w14:textId="d466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Арнайы рейстің шығыстарын төлеу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1 қыркүйектегі N 256-ө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2006 жылғы 8 қыркүйекте Семей қаласында өтетін Орталық Азиядағы ядролық қарудан азат аймақ туралы шартқа қол қою рәсіміне шетелдік делегациялардың қатысуын қамтамасыз ету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министрлігі Алматы - Семей - Астана - Алматы бағыты бойынша арнайы рейстің шығыстарын 2006 жылға арналған республикалық бюджетте "Өкілдік шығындар" 006 бағдарламасы бойынша көзделген қаражат есебінен төлесін.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