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09ba" w14:textId="0cb0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2006 жылғы 4 сәуірдегі N 82-ө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20 қыркүйектегі N 275-ө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Премьер-Министріне ақпараттық материалдар ұсыну кестесін бекіту туралы" Қазақстан Республикасы Премьер-Министрінің 2006 жылғы 4 сәуірдегі N 82-ө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Қазақстан Республикасы Премьер-Министріне ақпараттық материалдар ұсыну кестесінде: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27-жолда: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"Тіркелген жинақтаушы зейнетақы қорлары, олардың жарғылық капиталдарының мөлшері, салымшылардың (алушылардың) жеке зейнетақы шоттарының саны және олардың зейнетақы жинақтарының көлемі туралы ақпарат";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"Ұлттық Банк" деген сөздер "Қаржы нарығы мен қаржы ұйымдарын реттеу және қадағалау агенттігі"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37-жолда 3-бағандағы "Ұлттық Банк" деген сөздер "Қаржы нарығы мен қаржы ұйымдарын реттеу және қадағалау агенттігі"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41-жолда 3-бағандағы екінші сөйлем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"Есептік деректерге талдамалы түсіндірмелер - есепті кезеңнен кейінгі 100-күні, Ұлттық Банк".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