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7cba" w14:textId="5007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2006 жылғы 7 сәуiрдегi N 90-ө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30 қазандағы N 309-ө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жылы Қазақстан Республикасында республикалық және ресми халықаралық жарыстар өткiзу туралы" Қазақстан Республикасы Премьер-Министрiнiң 2006 жылғы 7 сәуiрдегi N 90-ө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жылы Қазақстан Республикасында өткiзiлетiн республикалық және ресми халықаралық жарыстардың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"Қазақша күрестен әлем чемпионаты" деген сөздер "ЮНЕСКО-мен ынтымақтастықтағы "Дәстүрлi күрес түрлерi бойынша дүниежүзілік фестиваль"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"21 - 24 қыркүйек" деген сөздер "2 - 7 қараша"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