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016b" w14:textId="dce0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2004 жылғы 28 қыркүйектегi N 284-ө өкiмiне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8 қарашадағы N 317-ө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заңнамалық актiлерiне мемлекеттiк басқару деңгейлерi арасындағы өкiлеттiктердiң аражiгiн ажырату мәселелерi бойынша енгiзiлген өзгерiстер мен толықтыруларға сәйкес "Қазақстан Республикасында тұрғын үй құрылысын дамытудың 2005 - 2007 жылдарға арналған мемлекеттiк бағдарламасын iске асыруды бақылау тәртiбi туралы" Қазақстан Республикасы Премьер-Министрiнiң 2004 жылғы 28 қыркүйектегi N 284-ө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 енгiзiлсiн: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абзацтағы "Қазақстан Республикасының Индустрия және сауда министрлiгi Құрылыс iстерi жөнiндегi комитетiнiң (бұдан әрi - Құрылыс iстерi жөнiндегi комитет) тиiстi аумақтық сәулет-құрылыс бақылау, инспекциялау және лицензиялау басқармаларының" деген сөздер "облыстардың, Астана және Алматы қалаларының жергiлiктi сәулет-құрылыс бақылау органдарының"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үшiншi, төртiншi, бесiншi абзацтар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жаңа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сауда министрлiгi Құрылыс және тұрғын үй-коммуналдық шаруашылық iстерi комитетiне ай сайын Мемлекеттiк бағдарламаны iске асыру барысы туралы ақпарат берсiн";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"Қазақстан Республикасының Индустрия және сауда министрлiгi Құрылыс iстерi жөнiндегi комитетiнiң аумақтық басқармалары" деген сөздер "облыстық, Астана және Алматы қалаларының жергiлiктi сәулет-құрылыс бақылау органдары"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