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9a33" w14:textId="1ad9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2005 жылғы 12 желтоқсандағы N 345-ө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Пермьер-Министрінің 2006 жылғы 30 қарашадағы N 348-ө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қатысуымен өткен Қазақстан Республикасы Үкіметінің кеңейтілген мәжілісінің 2005 жылғы 21 қарашадағы N 01-7.8 хаттамасын іске асыру жөніндегі іс-шаралар жоспарын бекіту туралы" Қазақстан Республикасы Премьер-Министрінің 2005 жылғы 12 желтоқсандағы N 345-ө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Қазақстан Республикасы Президентінің қатысуымен өткен Қазақстан Республикасы Үкіметінің кеңейтілген мәжілісінің 2005 жылғы 21 қарашадағы N 01-7.8 хаттамасын іске асыру жөніндегі іс-шаралар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21-жол осы өкімге қосымшаға сәйкес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2006 жылғы 30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348-ө өкіміне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қосымша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868"/>
        <w:gridCol w:w="1074"/>
        <w:gridCol w:w="1520"/>
        <w:gridCol w:w="1860"/>
        <w:gridCol w:w="1817"/>
        <w:gridCol w:w="2030"/>
        <w:gridCol w:w="2773"/>
      </w:tblGrid>
      <w:tr>
        <w:trPr>
          <w:trHeight w:val="19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Хаттама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тармағының мазмұны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Хатта ма бойынша орындалу 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Іс-шара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Аяқталу 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Үкіметке енгізу 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Президентінің Әкімшілігіне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 Парламентке енгізу 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Орындалуына жауапты мемлекеттік 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75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2.21. Жастар демалысы проблемалары және ойын-сауық бизнесі ұйымдарының қызметін зерделеу және нақты, оның ішінде халықтың имандылық деңгейін арттыру мақсатында қолданыстағы заңнаманы өзгерту жөнінде нақты ұсыныстар енгізу
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 бойы
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Ойын- сауық бизнесі ұйымдарының қызметін ретке келтіру жөніндегі  іс-шаралар жоспарын әзірлеу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кесім  ҚР Үкіметіне ақпарат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18 желтоқсан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 (жинақ- тау), ИСМ, Қаржымині, Әділетмині, ІІМ, МАМ, Бас прокуратура, ҰҚК, облыстардың, Астана, Алматы қалаларының әкімдері
</w:t>
            </w:r>
          </w:p>
        </w:tc>
      </w:tr>
      <w:tr>
        <w:trPr>
          <w:trHeight w:val="4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Президентінің Әкімшілігіне ақпарат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25 желтоқсан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Премьер- Министрінің Кеңсесі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