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2046" w14:textId="7b32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орнықты даму жөнiндегi кеңесi жанындағы орнықты даму қағидаттарын енгiзу жөнiнде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7 желтоқсандағы N 351-ө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орнықты дамуға көшу қағидаттарын енгiзу мақсатында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Ысқақов                  - Қазақстан Республикасының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Әбдiлдаұлы          қорғау 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Есекина                  - Қазақстан Республикасының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Камалбекқызы         жанындағы Мемлекеттiк басқару академиясы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Теория және практика ғылыми-зерттеу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институтының директоры,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Бекниязов                - Қазақстан Республикасы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Қабыкенұлы           қорғау министрлiгi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проблемалар, ғылым және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Сәрсенбай                - Қазақстан Республикасы Президентiнiң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Алдабергенұлы       Әкiмшiлiгi Мемлекеттiк бақылау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ұйымдастыру жұмысы бөлiмiнiң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инспекторы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Шоқаманов                - Қазақстан Республикасы Статистика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Камырұлы              агенттiгi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Несiпбала Әбсағитқызы     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Салалық органдардың шығыстарын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Құрамысов                -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Өнербек Әнуарбекұлы        министрлiгi Бiлiм берудi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стратегиясы және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ынтымақтастық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Райымбеков  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Нұржан Евгенийұлы          минералдық ресурстар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Ұйымдастыру жұмысы, жиынтық талдау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бақылау департаментi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Жолдыбай 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Кенжеболат Махмұтұлы       ақпарат министрлiгiнiң Ақпарат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мұрағаттар комитетi бұқаралық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құралдары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Мамыраев                 - Қазақстан Республикасы Еңбек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Батырбек Мұратбекұлы       әлеуметтiк қорғау министрлiгiнiң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 және ақпараттық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жұмысы департаментi заң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 -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Жандар Даниярбекұлы        министрлiгi Аграрлық саясат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агроөнеркәсiптiк кешендi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стратегиясы департаментiнiң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Байғабылов  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Сәдуақас Нығметоллаұлы     министрлiгi Мемлекеттiк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эпидемиологиялық қадағалау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бөлiм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Ыбыраева 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Күмiс Қарсақбайқызы        ақпарат министрлiгiнiң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мұра департаментi ескерткiштер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мәдени құндылықтарды есепке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Федосенко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Нина Федоровна             сауда министрлiгi Стратегиялық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бөлiм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Ибадоллақызы             - Қазақстан Республикасы Туризм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                     министрлiгiнiң Туризм мен спортты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стратегиясы департаментi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индустриясын және туристiк кластердi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Шалова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Нәдия Ыдырысқызы           министрлiгiнiң Заң қызметi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бөлiм бастығының мiндетiн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Бүктiков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Сәдуақасұлы        сауда министрлiгi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Минералдық шикiзатты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өңдеу ұлттық орталығының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Д.А.Қонаев атындағы Тау-кен 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институты кен орындарын қазудың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физикалық-техникалық проблемалары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зертханасының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Додонов                  -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Юрьевич           министрлiгiнiң Экономика иниституты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экономиканы реттеу проблемалары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Есенова                  -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Ғалия Тоқанқызы            министрлiгi Экономика иниститутының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сыртқы байланыстар және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әзiрлемелердi енгiзу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Байғарин                 - Климаттың өзгеруi жөнiндегi үйлестiру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Әбдуәлиұлы           орталығының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Корчевский               - Денсаулық сақтау және экожобалау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Александрович       орталығының атқарушы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Қазақстан Республикасы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министрiнiң перспективалық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ғылым жөнiндегi штаттан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кеңесшiсi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Белецкая                 - Солтүстiк Қазақстан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Петровна           университетiнiң профессоры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Дисембаев                - Бiрiккен Ұлттар Ұйымының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Рамиль Науфильевич         бағдарламасы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Қоршаған ортаны қорғау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"Орнықты даму үшiн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қорғаудың басқару жүйесiн күшейту"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жобасын Қазақстан Республикасының Орнықты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даму жөнiндегi кеңесiнiң қолдау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Шакирова                 - Орталық Азияның Өңiрлiк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Адамовна           орталығы Экологиялық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бағдарламасының менеджерi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Едiлбаева                - Қазақстан Республикасының орнықты дамуына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Гүлсара Ибрагимқызы        Қазақстан табиғат пайдаланушылары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қауымдастығының атқарушы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                       - Қазақстан Республикасының Үкiметтiк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Вадим Павлович             ұйымдары Экологиялық Форумының мүшесi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Большаков                - "Дубна" табиғат, қоғам және адамтану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Евгеньевич           халықаралық университетi орнықты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кафедрасының меңгерушiсi,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жаратылыстану ғылымдарының академигi,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Ресей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Перелет                  - Ресей экологиялық академиясы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Ренат Алексеевич           Халықаралық ақпараттандыру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академигi, Ресей Федерациясының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Президентi жанындағы Ресей азаматтық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 академиясының табиғатты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мен қоршаған ортаны қорғауды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кафедрасының доцентi, Бiрiккен Ұлттар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Ұйымының сарапшысы, Ресей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Штреймикиене             - Литва энергетика институтының профессоры,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Далия                      Каунас, Литва Республикасы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Есекин                   - Орталық Азияға арналған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Қамалбекұлы          экологиялық орталықтың атқарушы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Спанженберг              - Орнықты Еуропа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Йоахим                     вице-президентi, Кельн, 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Режин                    - Қазақстан Республикасындағы, Қырғыз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Pуa                        Республикасыдағы және Тәжiкстан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Республикасындағы Еуропалық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Өкiлдiгiнiң саясат және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бөлiмiнiң жетекшiсi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Қазақстан Республикасының әлеуметтiк-экономикалық дамуының негiзгi бағдарламаларындағы орнықты даму қағидаттарын есепке алуға талдау жүргiзсiн.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 2007 жылғы 4 маусымға дейiнгi мерзiмде Қазақстан Республикасы Үкiметiнiң қарауына iске асырылатын бағдарламаларды оңтайландыру және Қазақстан Республикасының әлеуметтiк-экономикалық дамуының перспективалық бағдарламаларын әзiрлеу ережелерiн түзету жөнiндегi ұсыныстар мен ұсынымдар енгiзсiн.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