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7c64" w14:textId="5007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салушылардың салық салынатын базасын ұлғайту мәселесі жөнінде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20 желтоқсандағы N 360-ө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заңнамасына тұрғын үйді сату бағасының құнын оның құрылысының өзіндік құнымен салыстырғанда 15-20 пайыздан аса жоғарылататын құрылыс салушылардың салық салынатын базасын ұлғайту бөлігінде өзгерістер мен толықтырулар енгізу жөнінде ұсыныстар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вице-министрі,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Тихонюк    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 және сауда министрлігінің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тұрғын үй-коммуналдық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шаруашылық істері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 саясаты және болжамдар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Несіпбала Әбсағитқызы   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Салалық органдардың шығыстарын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Сағындықов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Алпысұлы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Қыпшақов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салықтық әкімшілендіру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Мұқашев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Жомартбекұлы           министрлігінің Тіркеу қызметі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Ибадуллаев                 - Астана қаласы бойынша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Абдулла Сәбиұлы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Маймақов                   - Алматы қаласы бойынша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Рабандияр Маймақұлы          және бюджеттік жоспарлау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Белович                    - "Базис-А корпорациясы"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Александрович          шектеулі серіктестігінің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Рахметова                  - "ВІ GROUP"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                       инвестициялар жөніндегі басқарушы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Ыбыраев                    - "Азат" тұтынушылар мен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Ақанұлы                кәсіпкерлердің құқықтарын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жөніндегі қоғамдық бірлестік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2006 жылғы 25 желтоқсанға дейінгі мерзімде құрылыс салушылардың салық салынатын базасын ұлғайту мәселесі жөніндегі ұсыныстарды белгіленген тәртіппен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