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5786" w14:textId="3f85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міндеттерін жүктеу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25 желиоқсандағы N 365-ө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Менің 2006 жылғы 25 желтоқсаннан бастап 2007 жылғы 6 қаңтарға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дейін еңбек демалысында болу кезеңінде Қазақстан Республикасы Премьер-Министрінің міндетін атқару Қазақстан Республикасы Премьер-Министрінің орынбасары К.Қ.Мәсімовке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