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92e5" w14:textId="c3a9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жылы Қазақстан Республикасында Бiрiккен Ұлттар Ұйымының Азия мен Тынық мұхиты өңiрi бойынша Экономикалық және әлеуметтiк комиссиясының (БҰҰ АТМЭӘК) 63-сессиясын өткiзу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29 желтоқсандағы N 371-ө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2007 жылы Қазақстан Республикасында Бiрiккен Ұлттар Ұйымының Азия мен Тынық мұхиты бойынша Экономикалық және әлеуметтiк комиссиясының (БҰҰ АТМЭӘК) 63-сессиясын өткiзу жөнiндегi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Есболайұлы            Министрiнiң орынбасары -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бюджеттiк жоспарлау министрi,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Қазыханов               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Хозеұлы               министрiнiң орынбасары,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Әбдiқалықова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 халықты әлеуметтiк қорғау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Әйтекенов                 - Қазақтан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Медыбайұлы           спорт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 және минералдық ресурстар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 шаруашылығы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Бабақұмаров               - Қазақстан Республикасының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 ақпарат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 сауда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Бiрәлиев 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Әлжан Хамидуллаұлы          ортаны қорғау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Қасымбек  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Жеңiс Махмудұлы            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Есекеев    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Қуанышбек Бақытбекұлы       және байланыс агенттiгi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    - Қазақстан Республикасы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Қадырұлы           агенттiгi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Нұрғожин    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Рахмалыұлы            министрлiгi Аэроғарыш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Бөкенов                   - Алматы қаласы әкiмiнiң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Ахмадиұлы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Тәшiбаев 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Сейiтжанұлы           министрлiгi Халықаралық ұйымдар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көп жақты ынтымақтастық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      - Қазақстан Республикасының Қаржы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Едiлұлы              вице-министрi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Әсем Бекқызы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Нүсiпова                    сақтау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Бердiбек Машбекұлы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Сапарбаев                   бюджеттiк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Алик Жатқамбайұлы         - Қазақстан Республикасының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    вице-министрi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Құрамға өзгерту енгізілді - ҚР Премьер-Министрінің 2007.03.19.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өкiмнiң орындалуын бақылау Қазақстан Республикасы Сыртқы iстер министрлiгiне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өкiм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