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f24d" w14:textId="1b9f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"Имашев" көмiрсутек шикiзаты кен орнын ресей тарапымен бiрлесiп игеру бойынша ұсыныстар әзiрлеу 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29 желтоқсандағы N 376-ө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"Имашев" көмiрсутек шикiзаты кен орнын ресей тарапымен бiрлесiп игеру бойынша ұсыныстар әзiрлеу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 минералдық ресурстар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Ақшолақов 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Оралұлы              минералдық ресурстар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Смайылов                 - Қазақстан Республикасының Қаржы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Асханұлы            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Тәшенов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Жоламан Әбекешұлы          минералдық ресурстар министрлiгi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қойнауын пайдаланудағы тiкелей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инвестициялар департаментiнiң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қойнауын пайдалануға келiсiм-шарттар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жасасу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мониторингi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Бөлегенов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Ерғали Бөлегенұлы          министрлiгi Тәуелсiз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Достастығы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Тәутеев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Әуесбек Зпашұлы            қорғау министрлiгi Экологиялық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Айтмұхаметов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Айтмұхаметұлы       министрлiгiнiң Халықаралық құқық,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мемлекеттiң мүлiктiк құқықтарын қорғау,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шарттар және талап қою-қуыну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Имашев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Есенғалиұлы          минералдық ресурстар министрлiгiнiң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өнеркәсiбi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Yшкемпiрова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Мәулетқызы           минералдық ресурстар министрлiгінiң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қойнауын пайдаланудағы тiкелей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инвестициялар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Назаралы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 Күзембайұлы       минералдық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Геология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комитетi геологиялық зерделеу және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қойнауын пайдалану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Досмұратова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Нұргүл Ғинаятоллақызы      министрлiгiнiң Кедендiк бақылау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энергия ресурстарын кедендiк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ұйымдастыру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Омарова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Бақытжамал Жәкенқызы       бюджеттiк жоспарлау министрлiгiнiң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саясаты және болжамдар департаментi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қойнауын пайдаланушыларға салық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Оразалина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Қазкен Назымбекқызы        қорғау министрлiгiнiң Табиғатты қорғауды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бақылау комитетi бақылау қызметiн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бағалау мен жобалау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Оглов                    - Қазақстан Республикасы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Валерьевич           министрлiгiнiң Төтенше жағдайларды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өнеркәсiптiк қауіпсiздiктi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бақылау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Байбағұлов 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Сәдуақас Нағметоллаұлы     министрлiгiнiң Мемлекеттiк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эпидемиологиялық қадағалау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санитарлық-гигиеналық бақылау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Ерғожин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Едiлұлы             министрлiгiнiң Салық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мамандандырылған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Ысмайылова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Айнагүл Есiмқызы           бюджеттiк жоспарлау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Салалық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өнеркәсiп және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Молдыбаев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Орынбай Ахметұлы           минералдық ресурстар министрлiгi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өнеркәсiбi департаментiнiң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жобаларының мониторингi және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-техникалық саясат басқармасы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өндiрудi және мұнай кен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игерудi бақылау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Мағауов 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Маратұлы              акционерлiк қоғамының бiрлескен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кәсiпорындардағы үлестердi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жөнiндегi басқарушы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Ерешев                   - "ҚМГ-Консалтинг"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Дияр Елтайұлы              серiктестiгiнiң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Жұмыс тобы үш ай мерзiмде "Имашев" көмiрсутек шикiзаты кен орнын ресей тарапымен бiрлесiп игеру бойынша ұсыныстар әзiрлесiн және Қазақстан Республикасының Үкiметiне енгізсін.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