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3345" w14:textId="afd3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халықаралық аренадағы жағымды имиджiн қалыптастыру, арттыру және нығайту бойынша ұсыныстар әзiрлеу жөнiнде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13 наурыздағы N 52-ө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халықаралық аренадағы жағымды  имиджiн қалыптастыру, арттыру және нығайту бойынша ұсыныстар әзiрлеу мақсатында мынадай құрамдағы жұмыс тобы құрылсын: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Қанешев   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Бiржан Бисекенұлы          министрлiгi Халықаралық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комитетiнiң төрағасы, жетекшi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Оразов                   - Қазақстан Республикасы Мәдениет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Нұрай Нұрғожаұлы           ақпарат министрлiгi Ақпарат және мұрағат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комитетiнiң төрағасы, жетекшiнiң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Қоңырбаева        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Алмагүл Уәлиханқызы        министрлiгiнiң Халықаралық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 ақпарат басқармасының бөлiм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бастығы, хатшы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Оспанов                  - Қазақстан Республикасы Жер 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Сағындықұлы          басқару агенттiгiнiң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Бiрәлиев                 -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Әлжан Хамидоллаұлы         ортаны қорғау вице-министрi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Құдайберген              - Қазақстан Республикасы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 Шайықбекұлы          сауда министрлiгiнiң Инвестиция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Нәзiров                  -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Темiрболатұлы        министрлiгiнiң Штабтар бастықтары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 төрағасының орынбасары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Республикасы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министрлiгi Тәрбие және психологиялық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 департаментiнiң бастығы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Ахметов                  -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Тiлеукен Зейнекенұлы       минералдық ресурстар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 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Әзiмова                  - Қазақстан Республикасы Әдiлет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Эльвира Әбiлқасымқызы      Халықаралық құқық, мемлекеттiң мүлiктiк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құқықтарын қорғау, шарттар және наразылық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талап-арыз жұмысы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Ғаббасов                 - Қазақстан Республикасы Төтенше жағдайлар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 Ғаббасұлы            министрлiгi Төтенше жағдайлардың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 және перспективалық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Ырысәлиев                -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Азтайұлы             министрлiгi Бiлiмдi дамыту стратегиясы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       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Виссарион Валериевич       Жиынтық-талдау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Рақымбеков               - Қазақстан Республикасы 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          коммуникация министрлiгi Көлiк саясаты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Сарбасов                 -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Ақмади Әдiлұлы             әлеуметтiк қорғау министрлiгi Құқықтық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және ақпараттық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жұмысы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Қожахметов               -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Бағдат Болатжанұлы         министрлiгi ақпарат және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байланыстар орталығының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Жамаубаев                - Қазақстан Республикасы Ұлттық Банкi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Ерұлан Кенжебекұлы         Yйлестiру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Әлiмғазиева              - Қазақстан Республикасы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Былғарықызы         өңiрлiк қаржы орталығының қызметiн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 Даму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Жайлаубаева              - Қазақстан Республикасы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Әсия Сейiтжаппарқызы       және байланыс агенттiгi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Қамбарова                - Қазақстан Республикасы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Халида Мұрдұнқызы          агенттiгi Статистикалық ақпаратты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жария ету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Қапаров                  - Қазақстан Республикасы Мемлекеттiк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Ғаббасұлы            iстерi агенттiгi Кадрлық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Нұржанов                 -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Қасымтай Бiржанұлы         қылмысқа және сыбайлас жемқорлыққа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 агенттiгi Құқықтық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 және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Сембеков                 - Республикалық бюджеттiң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Әмiрұлы              бақылайтын есеп комитетi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басшысының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Жаров                    - Қазақстан Республикасы Ұлттық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Баhадүр Жарұлы             комитетi "Барлау" қызметi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бiрiншi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Әбуов                    - Қазақстан Республикасы Туризм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Кенжехан Төленұлы          министрлiгiнiң Халықаралық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Төкежанов                -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Тұрғанұлы            министрлiгiнiң Стратегиялық даму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халықаралық ынтымақтастық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Бөбеев                   - Қазақстан Республикасы Қаржы нарығы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Мұхтар Сапарәлiұлы         қаржы ұйымдарын реттеу және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агенттiгiнiң Стратегия және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 директорының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Мұқатаев                 - Қазақстан Республикасы Бас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Әбусағитұлы          халықаралық шарттардың қолданылуын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қадағалау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Шоқанова                 - Қазақстан 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Махуза Қабдығалымқызы      бюджеттiк жоспарлау министрлiгiнiң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Халықаралық қатынастар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мемлекетаралық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бастығы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Ақшолақов                -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Мейрам Төлеутайұлы         министрлiгiнiң сыртқы байланыстар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инвестициялар басқармасы бастығының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Қуанова                  -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Гүлнәр Тынымгерейқызы      аппараты халықаралық байланыстар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протокол бөлiмiнiң меңгерушiсi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Алпысбаев                - Қазақстан Республикасы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Аманжол Әлиханұлы          монополияларды реттеу агенттiгi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кеңесшiсi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Байнақов                 - "ҚазАгро" ұлттық холдингi"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Рахмет Ғазизұлы            қоғамының басқарушы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Нұрсейiтов               - "Қазына" орнықты даму қоры" акционерлiк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Азамат Айтқалиұлы          қоғамы Ақпараттық-талдау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Жанаханов                - "Самұрық" мемлекеттiк активтердi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Қайсар Қадырұлы            жөнiндегi қазақстандық холдингi"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акционерлiк қоғамының Адами ресурстарды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 департаментi директорының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2007 жылғы 27 шілдеге дейінгі мерзімде Қазақстан Республикасының халықаралық аренадағы жағымды имиджін қалыптастыру және ілгерілету бойынша ұсыныстар әзірлесін және Қазақстан Республикасының Үкіметіне енгізсін.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өкімнің іске асырылуын бақылау Қазақстан Республикасы Сыртқы істер министрлігіне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