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b169" w14:textId="a19b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"Сәйкестендiру нөмiрлерiнiң ұлттық тiзiлiмдерi туралы" және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заңдарын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2007 жылғы 14 наурыздағы N 56-ө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
</w:t>
      </w:r>
      <w:r>
        <w:rPr>
          <w:rFonts w:ascii="Times New Roman"/>
          <w:b w:val="false"/>
          <w:i w:val="false"/>
          <w:color w:val="000000"/>
          <w:sz w:val="28"/>
        </w:rPr>
        <w:t xml:space="preserve"> Сәйкестендiру нөмiрлерiнiң </w:t>
      </w:r>
      <w:r>
        <w:rPr>
          <w:rFonts w:ascii="Times New Roman"/>
          <w:b w:val="false"/>
          <w:i w:val="false"/>
          <w:color w:val="000000"/>
          <w:sz w:val="28"/>
        </w:rPr>
        <w:t>
 ұлттық тiзiлiмдерi туралы" және "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2007 жылғы 12 қаңтардағы заңдарын iске асыру мақсатында қабылдануы қажет нормативтiк құқықтық актiлердiң тiзбесi (бұдан әрi - тiзбе)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w:t>
      </w:r>
      <w:r>
        <w:br/>
      </w:r>
      <w:r>
        <w:rPr>
          <w:rFonts w:ascii="Times New Roman"/>
          <w:b w:val="false"/>
          <w:i w:val="false"/>
          <w:color w:val="000000"/>
          <w:sz w:val="28"/>
        </w:rPr>
        <w:t>
      1) тiзбеге сәйкес нормативтiк құқықтық актiлердiң жобаларын әзiрлесiн және Қазақстан Республикасының Үкiметiне енгiзсiн;
</w:t>
      </w:r>
      <w:r>
        <w:br/>
      </w:r>
      <w:r>
        <w:rPr>
          <w:rFonts w:ascii="Times New Roman"/>
          <w:b w:val="false"/>
          <w:i w:val="false"/>
          <w:color w:val="000000"/>
          <w:sz w:val="28"/>
        </w:rPr>
        <w:t>
      2) ведомстволық нормативтiк құқықтық актiлердi осы өкiмнiң 1-тармағында көрсетiлген заңдарға сәйкес келтiрсiн.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Әдiлет министрлiгi осы өкiмнiң орындалуын бақылауды жүзеге асырсын және қабылданған шаралар туралы Қазақстан Республикасының Үкiметiн хабардар етсiн.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2007 жылғы 14 наурыздағы 
</w:t>
      </w:r>
      <w:r>
        <w:br/>
      </w:r>
      <w:r>
        <w:rPr>
          <w:rFonts w:ascii="Times New Roman"/>
          <w:b w:val="false"/>
          <w:i w:val="false"/>
          <w:color w:val="000000"/>
          <w:sz w:val="28"/>
        </w:rPr>
        <w:t>
N 56-ө өкімімен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"Сәйкестендiру нөмiрлерiнiң ұлттық тiзiлiмдерi туралы" және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2007 жылғы 12 қаңтардағы Заңдарын iске асыру мақсатында қабылдануы қажет нормативтiк құқықтық актiлердiң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өзгерту енгізілді - ҚР Премьер-Министрінің 2007.05.29.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430"/>
        <w:gridCol w:w="2277"/>
        <w:gridCol w:w="2237"/>
        <w:gridCol w:w="2136"/>
      </w:tblGrid>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P/c N
</w:t>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актінің атауы
</w:t>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луына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мерзімі
</w:t>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Сәйкестендiру нөмiрлерiн-
</w:t>
            </w:r>
            <w:r>
              <w:br/>
            </w:r>
            <w:r>
              <w:rPr>
                <w:rFonts w:ascii="Times New Roman"/>
                <w:b w:val="false"/>
                <w:i w:val="false"/>
                <w:color w:val="000000"/>
                <w:sz w:val="20"/>
              </w:rPr>
              <w:t>
iң ұлттық тiзiлiмдерiн
</w:t>
            </w:r>
            <w:r>
              <w:br/>
            </w:r>
            <w:r>
              <w:rPr>
                <w:rFonts w:ascii="Times New Roman"/>
                <w:b w:val="false"/>
                <w:i w:val="false"/>
                <w:color w:val="000000"/>
                <w:sz w:val="20"/>
              </w:rPr>
              <w:t>
құру, жүргiзу және
</w:t>
            </w:r>
            <w:r>
              <w:br/>
            </w:r>
            <w:r>
              <w:rPr>
                <w:rFonts w:ascii="Times New Roman"/>
                <w:b w:val="false"/>
                <w:i w:val="false"/>
                <w:color w:val="000000"/>
                <w:sz w:val="20"/>
              </w:rPr>
              <w:t>
пайдалану ережесiн бекiту
</w:t>
            </w:r>
            <w:r>
              <w:br/>
            </w:r>
            <w:r>
              <w:rPr>
                <w:rFonts w:ascii="Times New Roman"/>
                <w:b w:val="false"/>
                <w:i w:val="false"/>
                <w:color w:val="000000"/>
                <w:sz w:val="20"/>
              </w:rPr>
              <w:t>
туралы
</w:t>
            </w:r>
          </w:p>
          <w:p>
            <w:pPr>
              <w:spacing w:after="20"/>
              <w:ind w:left="20"/>
              <w:jc w:val="both"/>
            </w:pP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(жинақ-
</w:t>
            </w:r>
            <w:r>
              <w:br/>
            </w:r>
            <w:r>
              <w:rPr>
                <w:rFonts w:ascii="Times New Roman"/>
                <w:b w:val="false"/>
                <w:i w:val="false"/>
                <w:color w:val="000000"/>
                <w:sz w:val="20"/>
              </w:rPr>
              <w:t>
тау),
</w:t>
            </w:r>
            <w:r>
              <w:br/>
            </w:r>
            <w:r>
              <w:rPr>
                <w:rFonts w:ascii="Times New Roman"/>
                <w:b w:val="false"/>
                <w:i w:val="false"/>
                <w:color w:val="000000"/>
                <w:sz w:val="20"/>
              </w:rPr>
              <w:t>
Қаржымині,
</w:t>
            </w:r>
            <w:r>
              <w:br/>
            </w:r>
            <w:r>
              <w:rPr>
                <w:rFonts w:ascii="Times New Roman"/>
                <w:b w:val="false"/>
                <w:i w:val="false"/>
                <w:color w:val="000000"/>
                <w:sz w:val="20"/>
              </w:rPr>
              <w:t>
АБА,
</w:t>
            </w:r>
            <w:r>
              <w:br/>
            </w:r>
            <w:r>
              <w:rPr>
                <w:rFonts w:ascii="Times New Roman"/>
                <w:b w:val="false"/>
                <w:i w:val="false"/>
                <w:color w:val="000000"/>
                <w:sz w:val="20"/>
              </w:rPr>
              <w:t>
Еңбекмині,
</w:t>
            </w:r>
            <w:r>
              <w:br/>
            </w:r>
            <w:r>
              <w:rPr>
                <w:rFonts w:ascii="Times New Roman"/>
                <w:b w:val="false"/>
                <w:i w:val="false"/>
                <w:color w:val="000000"/>
                <w:sz w:val="20"/>
              </w:rPr>
              <w:t>
ҰБ, СА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ғы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басты куәландыратын
</w:t>
            </w:r>
            <w:r>
              <w:br/>
            </w:r>
            <w:r>
              <w:rPr>
                <w:rFonts w:ascii="Times New Roman"/>
                <w:b w:val="false"/>
                <w:i w:val="false"/>
                <w:color w:val="000000"/>
                <w:sz w:val="20"/>
              </w:rPr>
              <w:t>
құжаттарды даярлау
</w:t>
            </w:r>
            <w:r>
              <w:br/>
            </w:r>
            <w:r>
              <w:rPr>
                <w:rFonts w:ascii="Times New Roman"/>
                <w:b w:val="false"/>
                <w:i w:val="false"/>
                <w:color w:val="000000"/>
                <w:sz w:val="20"/>
              </w:rPr>
              <w:t>
кезiнде пайдаланылатын
</w:t>
            </w:r>
            <w:r>
              <w:br/>
            </w:r>
            <w:r>
              <w:rPr>
                <w:rFonts w:ascii="Times New Roman"/>
                <w:b w:val="false"/>
                <w:i w:val="false"/>
                <w:color w:val="000000"/>
                <w:sz w:val="20"/>
              </w:rPr>
              <w:t>
интегралдық микросхемаға
</w:t>
            </w:r>
            <w:r>
              <w:br/>
            </w:r>
            <w:r>
              <w:rPr>
                <w:rFonts w:ascii="Times New Roman"/>
                <w:b w:val="false"/>
                <w:i w:val="false"/>
                <w:color w:val="000000"/>
                <w:sz w:val="20"/>
              </w:rPr>
              <w:t>
қойылатын талаптарды
</w:t>
            </w:r>
            <w:r>
              <w:br/>
            </w:r>
            <w:r>
              <w:rPr>
                <w:rFonts w:ascii="Times New Roman"/>
                <w:b w:val="false"/>
                <w:i w:val="false"/>
                <w:color w:val="000000"/>
                <w:sz w:val="20"/>
              </w:rPr>
              <w:t>
бекiту туралы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(жинақ-
</w:t>
            </w:r>
            <w:r>
              <w:br/>
            </w:r>
            <w:r>
              <w:rPr>
                <w:rFonts w:ascii="Times New Roman"/>
                <w:b w:val="false"/>
                <w:i w:val="false"/>
                <w:color w:val="000000"/>
                <w:sz w:val="20"/>
              </w:rPr>
              <w:t>
тау), АБА,
</w:t>
            </w:r>
            <w:r>
              <w:br/>
            </w:r>
            <w:r>
              <w:rPr>
                <w:rFonts w:ascii="Times New Roman"/>
                <w:b w:val="false"/>
                <w:i w:val="false"/>
                <w:color w:val="000000"/>
                <w:sz w:val="20"/>
              </w:rPr>
              <w:t>
ҰҚК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ғы маусым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Сәйкестендiру нөмiрiн
</w:t>
            </w:r>
            <w:r>
              <w:br/>
            </w:r>
            <w:r>
              <w:rPr>
                <w:rFonts w:ascii="Times New Roman"/>
                <w:b w:val="false"/>
                <w:i w:val="false"/>
                <w:color w:val="000000"/>
                <w:sz w:val="20"/>
              </w:rPr>
              <w:t>
қалыптастыру, жеке және
</w:t>
            </w:r>
            <w:r>
              <w:br/>
            </w:r>
            <w:r>
              <w:rPr>
                <w:rFonts w:ascii="Times New Roman"/>
                <w:b w:val="false"/>
                <w:i w:val="false"/>
                <w:color w:val="000000"/>
                <w:sz w:val="20"/>
              </w:rPr>
              <w:t>
заңды тұлғалардың
</w:t>
            </w:r>
            <w:r>
              <w:br/>
            </w:r>
            <w:r>
              <w:rPr>
                <w:rFonts w:ascii="Times New Roman"/>
                <w:b w:val="false"/>
                <w:i w:val="false"/>
                <w:color w:val="000000"/>
                <w:sz w:val="20"/>
              </w:rPr>
              <w:t>
(филиалдар мен
</w:t>
            </w:r>
            <w:r>
              <w:br/>
            </w:r>
            <w:r>
              <w:rPr>
                <w:rFonts w:ascii="Times New Roman"/>
                <w:b w:val="false"/>
                <w:i w:val="false"/>
                <w:color w:val="000000"/>
                <w:sz w:val="20"/>
              </w:rPr>
              <w:t>
өкiлдiктердiң), сондай-ақ
</w:t>
            </w:r>
            <w:r>
              <w:br/>
            </w:r>
            <w:r>
              <w:rPr>
                <w:rFonts w:ascii="Times New Roman"/>
                <w:b w:val="false"/>
                <w:i w:val="false"/>
                <w:color w:val="000000"/>
                <w:sz w:val="20"/>
              </w:rPr>
              <w:t>
жеке кәсiпкерлердiң
</w:t>
            </w:r>
            <w:r>
              <w:br/>
            </w:r>
            <w:r>
              <w:rPr>
                <w:rFonts w:ascii="Times New Roman"/>
                <w:b w:val="false"/>
                <w:i w:val="false"/>
                <w:color w:val="000000"/>
                <w:sz w:val="20"/>
              </w:rPr>
              <w:t>
сәйкестендiру нөмiрiн
</w:t>
            </w:r>
            <w:r>
              <w:br/>
            </w:r>
            <w:r>
              <w:rPr>
                <w:rFonts w:ascii="Times New Roman"/>
                <w:b w:val="false"/>
                <w:i w:val="false"/>
                <w:color w:val="000000"/>
                <w:sz w:val="20"/>
              </w:rPr>
              <w:t>
қалыптастыру және бұрын
</w:t>
            </w:r>
            <w:r>
              <w:br/>
            </w:r>
            <w:r>
              <w:rPr>
                <w:rFonts w:ascii="Times New Roman"/>
                <w:b w:val="false"/>
                <w:i w:val="false"/>
                <w:color w:val="000000"/>
                <w:sz w:val="20"/>
              </w:rPr>
              <w:t>
берiлген құжаттарын қайта
</w:t>
            </w:r>
            <w:r>
              <w:br/>
            </w:r>
            <w:r>
              <w:rPr>
                <w:rFonts w:ascii="Times New Roman"/>
                <w:b w:val="false"/>
                <w:i w:val="false"/>
                <w:color w:val="000000"/>
                <w:sz w:val="20"/>
              </w:rPr>
              <w:t>
ресiмдеу өтiніштерiнiң
</w:t>
            </w:r>
            <w:r>
              <w:br/>
            </w:r>
            <w:r>
              <w:rPr>
                <w:rFonts w:ascii="Times New Roman"/>
                <w:b w:val="false"/>
                <w:i w:val="false"/>
                <w:color w:val="000000"/>
                <w:sz w:val="20"/>
              </w:rPr>
              <w:t>
eрежесiн бекiту туралы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(жинақ-
</w:t>
            </w:r>
            <w:r>
              <w:br/>
            </w:r>
            <w:r>
              <w:rPr>
                <w:rFonts w:ascii="Times New Roman"/>
                <w:b w:val="false"/>
                <w:i w:val="false"/>
                <w:color w:val="000000"/>
                <w:sz w:val="20"/>
              </w:rPr>
              <w:t>
тау),
</w:t>
            </w:r>
            <w:r>
              <w:br/>
            </w:r>
            <w:r>
              <w:rPr>
                <w:rFonts w:ascii="Times New Roman"/>
                <w:b w:val="false"/>
                <w:i w:val="false"/>
                <w:color w:val="000000"/>
                <w:sz w:val="20"/>
              </w:rPr>
              <w:t>
Қаржымині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ғы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Үкiметiнiң кейбiр
</w:t>
            </w:r>
            <w:r>
              <w:br/>
            </w:r>
            <w:r>
              <w:rPr>
                <w:rFonts w:ascii="Times New Roman"/>
                <w:b w:val="false"/>
                <w:i w:val="false"/>
                <w:color w:val="000000"/>
                <w:sz w:val="20"/>
              </w:rPr>
              <w:t>
шешiмдерiне өзгерiстер
</w:t>
            </w:r>
            <w:r>
              <w:br/>
            </w:r>
            <w:r>
              <w:rPr>
                <w:rFonts w:ascii="Times New Roman"/>
                <w:b w:val="false"/>
                <w:i w:val="false"/>
                <w:color w:val="000000"/>
                <w:sz w:val="20"/>
              </w:rPr>
              <w:t>
мен толықтырулар енгiзу
</w:t>
            </w:r>
            <w:r>
              <w:br/>
            </w:r>
            <w:r>
              <w:rPr>
                <w:rFonts w:ascii="Times New Roman"/>
                <w:b w:val="false"/>
                <w:i w:val="false"/>
                <w:color w:val="000000"/>
                <w:sz w:val="20"/>
              </w:rPr>
              <w:t>
туралы
</w:t>
            </w:r>
          </w:p>
          <w:p>
            <w:pPr>
              <w:spacing w:after="20"/>
              <w:ind w:left="20"/>
              <w:jc w:val="both"/>
            </w:pP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(жинақ-
</w:t>
            </w:r>
            <w:r>
              <w:br/>
            </w:r>
            <w:r>
              <w:rPr>
                <w:rFonts w:ascii="Times New Roman"/>
                <w:b w:val="false"/>
                <w:i w:val="false"/>
                <w:color w:val="000000"/>
                <w:sz w:val="20"/>
              </w:rPr>
              <w:t>
тау),
</w:t>
            </w:r>
            <w:r>
              <w:br/>
            </w:r>
            <w:r>
              <w:rPr>
                <w:rFonts w:ascii="Times New Roman"/>
                <w:b w:val="false"/>
                <w:i w:val="false"/>
                <w:color w:val="000000"/>
                <w:sz w:val="20"/>
              </w:rPr>
              <w:t>
Қаржымині,
</w:t>
            </w:r>
            <w:r>
              <w:br/>
            </w:r>
            <w:r>
              <w:rPr>
                <w:rFonts w:ascii="Times New Roman"/>
                <w:b w:val="false"/>
                <w:i w:val="false"/>
                <w:color w:val="000000"/>
                <w:sz w:val="20"/>
              </w:rPr>
              <w:t>
АБА,
</w:t>
            </w:r>
            <w:r>
              <w:br/>
            </w:r>
            <w:r>
              <w:rPr>
                <w:rFonts w:ascii="Times New Roman"/>
                <w:b w:val="false"/>
                <w:i w:val="false"/>
                <w:color w:val="000000"/>
                <w:sz w:val="20"/>
              </w:rPr>
              <w:t>
Еңбекмині,
</w:t>
            </w:r>
            <w:r>
              <w:br/>
            </w:r>
            <w:r>
              <w:rPr>
                <w:rFonts w:ascii="Times New Roman"/>
                <w:b w:val="false"/>
                <w:i w:val="false"/>
                <w:color w:val="000000"/>
                <w:sz w:val="20"/>
              </w:rPr>
              <w:t>
ҰБ, СА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ғы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Сәйкестендіру нөмірін      интегралдық микросхемаға
</w:t>
            </w:r>
            <w:r>
              <w:br/>
            </w:r>
            <w:r>
              <w:rPr>
                <w:rFonts w:ascii="Times New Roman"/>
                <w:b w:val="false"/>
                <w:i w:val="false"/>
                <w:color w:val="000000"/>
                <w:sz w:val="20"/>
              </w:rPr>
              <w:t>
енгізу ережесін бекіту туралы
</w:t>
            </w:r>
          </w:p>
        </w:tc>
        <w:tc>
          <w:tcPr>
            <w:tcW w:w="2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(жинақ-
</w:t>
            </w:r>
            <w:r>
              <w:br/>
            </w:r>
            <w:r>
              <w:rPr>
                <w:rFonts w:ascii="Times New Roman"/>
                <w:b w:val="false"/>
                <w:i w:val="false"/>
                <w:color w:val="000000"/>
                <w:sz w:val="20"/>
              </w:rPr>
              <w:t>
тау), АБА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ғы маусым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Ескертпе: аббревиатуралардың толық жазылуы:
</w:t>
      </w:r>
      <w:r>
        <w:br/>
      </w:r>
      <w:r>
        <w:rPr>
          <w:rFonts w:ascii="Times New Roman"/>
          <w:b w:val="false"/>
          <w:i w:val="false"/>
          <w:color w:val="000000"/>
          <w:sz w:val="28"/>
        </w:rPr>
        <w:t>
Әдiлетминi - Қазақстан Республикасы Әдiлет министрлігі
</w:t>
      </w:r>
      <w:r>
        <w:br/>
      </w:r>
      <w:r>
        <w:rPr>
          <w:rFonts w:ascii="Times New Roman"/>
          <w:b w:val="false"/>
          <w:i w:val="false"/>
          <w:color w:val="000000"/>
          <w:sz w:val="28"/>
        </w:rPr>
        <w:t>
Қаржыминi - Қазақстан Республикасы Қаржы министрлiгi
</w:t>
      </w:r>
      <w:r>
        <w:br/>
      </w:r>
      <w:r>
        <w:rPr>
          <w:rFonts w:ascii="Times New Roman"/>
          <w:b w:val="false"/>
          <w:i w:val="false"/>
          <w:color w:val="000000"/>
          <w:sz w:val="28"/>
        </w:rPr>
        <w:t>
АБА - Қазақстан Республикасы Ақпараттандыру және байланыс агенттiгi
</w:t>
      </w:r>
      <w:r>
        <w:br/>
      </w:r>
      <w:r>
        <w:rPr>
          <w:rFonts w:ascii="Times New Roman"/>
          <w:b w:val="false"/>
          <w:i w:val="false"/>
          <w:color w:val="000000"/>
          <w:sz w:val="28"/>
        </w:rPr>
        <w:t>
Еңбекминi - Қазақстан Республикасы Еңбек және халықты әлеуметтiк қорғау министрлiгi
</w:t>
      </w:r>
      <w:r>
        <w:br/>
      </w:r>
      <w:r>
        <w:rPr>
          <w:rFonts w:ascii="Times New Roman"/>
          <w:b w:val="false"/>
          <w:i w:val="false"/>
          <w:color w:val="000000"/>
          <w:sz w:val="28"/>
        </w:rPr>
        <w:t>
ҰБ - Қазақстан Республикасы Ұлттық Банк
</w:t>
      </w:r>
      <w:r>
        <w:br/>
      </w:r>
      <w:r>
        <w:rPr>
          <w:rFonts w:ascii="Times New Roman"/>
          <w:b w:val="false"/>
          <w:i w:val="false"/>
          <w:color w:val="000000"/>
          <w:sz w:val="28"/>
        </w:rPr>
        <w:t>
СА - Қазақстан Республикасы Статистика агенттiгi
</w:t>
      </w:r>
      <w:r>
        <w:br/>
      </w:r>
      <w:r>
        <w:rPr>
          <w:rFonts w:ascii="Times New Roman"/>
          <w:b w:val="false"/>
          <w:i w:val="false"/>
          <w:color w:val="000000"/>
          <w:sz w:val="28"/>
        </w:rPr>
        <w:t>
ҰҚК - Қазақстан Республикасы Ұлттық қауiпсiздiк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