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b2406" w14:textId="16b24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Селекторлық кеңестердi дайындау мен өткiзудiң уақытша тәртiбi туралы</w:t>
      </w:r>
    </w:p>
    <w:p>
      <w:pPr>
        <w:spacing w:after="0"/>
        <w:ind w:left="0"/>
        <w:jc w:val="both"/>
      </w:pPr>
      <w:r>
        <w:rPr>
          <w:rFonts w:ascii="Times New Roman"/>
          <w:b w:val="false"/>
          <w:i w:val="false"/>
          <w:color w:val="000000"/>
          <w:sz w:val="28"/>
        </w:rPr>
        <w:t>Қазақстан Республикасы Премьер-Министрінің 2007 жылғы 14 наурыздағы N 57-ө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Президентi Н.Ә.Назарбаевтың 2007 жылғы 28 ақпандағы "Жаңа әлемдегi жаңа Қазақстан" атты Қазақстан халқына 
</w:t>
      </w:r>
      <w:r>
        <w:rPr>
          <w:rFonts w:ascii="Times New Roman"/>
          <w:b w:val="false"/>
          <w:i w:val="false"/>
          <w:color w:val="000000"/>
          <w:sz w:val="28"/>
        </w:rPr>
        <w:t xml:space="preserve"> Жолдауын </w:t>
      </w:r>
      <w:r>
        <w:rPr>
          <w:rFonts w:ascii="Times New Roman"/>
          <w:b w:val="false"/>
          <w:i w:val="false"/>
          <w:color w:val="000000"/>
          <w:sz w:val="28"/>
        </w:rPr>
        <w:t>
 iске асыру, сондай-ақ орталық және жергiлiктi мемлекеттiк органдарды үйлестiру мен олардың өзара ic-қимыл жасасуы үшiн мемлекеттің әлеуметтiк-экономикалық саясатын дамытудың аса маңызды мәселелерi жөнiнде жедел шаралар қабылдау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w:t>
      </w:r>
      <w:r>
        <w:br/>
      </w:r>
      <w:r>
        <w:rPr>
          <w:rFonts w:ascii="Times New Roman"/>
          <w:b w:val="false"/>
          <w:i w:val="false"/>
          <w:color w:val="000000"/>
          <w:sz w:val="28"/>
        </w:rPr>
        <w:t>
      1) селекторлық кеңестердi дайындау мен өткiзудiң уақытша тәртiбi;
</w:t>
      </w:r>
      <w:r>
        <w:br/>
      </w:r>
      <w:r>
        <w:rPr>
          <w:rFonts w:ascii="Times New Roman"/>
          <w:b w:val="false"/>
          <w:i w:val="false"/>
          <w:color w:val="000000"/>
          <w:sz w:val="28"/>
        </w:rPr>
        <w:t>
      2) Селекторлық кеңестердiң 2007 жылға арналған жоспар-кестесi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Экономика және бюджеттiк жоспарлау министрлiгi Қазақстан Республикасы Премьер-Министрiнiң Кеңсесiне селекторлық кеңестерде берiлген хаттамалық шешiмдердiң орындалу барысы туралы ақпараттың апта сайын берiлуiн қамтамасыз етсiн.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2007 жылғы 14 наурыздағы 
</w:t>
      </w:r>
      <w:r>
        <w:br/>
      </w:r>
      <w:r>
        <w:rPr>
          <w:rFonts w:ascii="Times New Roman"/>
          <w:b w:val="false"/>
          <w:i w:val="false"/>
          <w:color w:val="000000"/>
          <w:sz w:val="28"/>
        </w:rPr>
        <w:t>
N 57-ө өкiмiмен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Селекторлық кеңестердi дайындау мен өткiзудiң уақытша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уақытша тәртiп Қазақстан Республикасының Премьер-Министрi өткiзетiн селекторлық кеңестердi (бұдан әрi - кеңестер) дайындау мен өткiзу мәселелерiн реттейдi.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Кеңестер орталық және жергiлiктi атқарушы органдардың Қазақстан Республикасы Президентiнiң 2007 жылғы 28 ақпандағы "Жаңа әлемдегi жаңа Қазақстан" атты Қазақстан халқына 
</w:t>
      </w:r>
      <w:r>
        <w:rPr>
          <w:rFonts w:ascii="Times New Roman"/>
          <w:b w:val="false"/>
          <w:i w:val="false"/>
          <w:color w:val="000000"/>
          <w:sz w:val="28"/>
        </w:rPr>
        <w:t xml:space="preserve"> Жолдауын </w:t>
      </w:r>
      <w:r>
        <w:rPr>
          <w:rFonts w:ascii="Times New Roman"/>
          <w:b w:val="false"/>
          <w:i w:val="false"/>
          <w:color w:val="000000"/>
          <w:sz w:val="28"/>
        </w:rPr>
        <w:t>
 (бұдан әрi - Жолдау) iске асыру мәселелерiн шешудегi өзара iс-қимылдарын үйлестiру және бақылау мақсатында, сондай-ақ мемлекеттiң әлеуметтiк-экономикалық саясатын дамытудың аса маңызды мәселелерi бойынша жедел шаралар қабылдау үшiн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Кеңеске Қазақстан Республикасының Премьер-Министрi немесе ол болмаған кезде оның орынбасары төрағалық етедi. Кеңес төрағасы:
</w:t>
      </w:r>
      <w:r>
        <w:br/>
      </w:r>
      <w:r>
        <w:rPr>
          <w:rFonts w:ascii="Times New Roman"/>
          <w:b w:val="false"/>
          <w:i w:val="false"/>
          <w:color w:val="000000"/>
          <w:sz w:val="28"/>
        </w:rPr>
        <w:t>
      1) кеңестiң күн тәртiбiн бекiтедi;
</w:t>
      </w:r>
      <w:r>
        <w:br/>
      </w:r>
      <w:r>
        <w:rPr>
          <w:rFonts w:ascii="Times New Roman"/>
          <w:b w:val="false"/>
          <w:i w:val="false"/>
          <w:color w:val="000000"/>
          <w:sz w:val="28"/>
        </w:rPr>
        <w:t>
      2) орталық және жергiлiктi атқарушы органдардың басшыларын олардың құзыретiнiң мәселелерi бойынша тыңдайды;
</w:t>
      </w:r>
      <w:r>
        <w:br/>
      </w:r>
      <w:r>
        <w:rPr>
          <w:rFonts w:ascii="Times New Roman"/>
          <w:b w:val="false"/>
          <w:i w:val="false"/>
          <w:color w:val="000000"/>
          <w:sz w:val="28"/>
        </w:rPr>
        <w:t>
      3) тиiстi басшыларға тапсырмалар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Экономика және бюджеттiк жоспарлау вице-министрi Кеңестiң хатшысы болып табылады. Кеңестiң хатшысы: 
</w:t>
      </w:r>
      <w:r>
        <w:br/>
      </w:r>
      <w:r>
        <w:rPr>
          <w:rFonts w:ascii="Times New Roman"/>
          <w:b w:val="false"/>
          <w:i w:val="false"/>
          <w:color w:val="000000"/>
          <w:sz w:val="28"/>
        </w:rPr>
        <w:t>
      1) кеңестерге материалдар дайындауды ұйымдастырады;
</w:t>
      </w:r>
      <w:r>
        <w:br/>
      </w:r>
      <w:r>
        <w:rPr>
          <w:rFonts w:ascii="Times New Roman"/>
          <w:b w:val="false"/>
          <w:i w:val="false"/>
          <w:color w:val="000000"/>
          <w:sz w:val="28"/>
        </w:rPr>
        <w:t>
      2) апта сайын хаттамалық шешiмдердiң орындалуына талдау жүргiзедi;
</w:t>
      </w:r>
      <w:r>
        <w:br/>
      </w:r>
      <w:r>
        <w:rPr>
          <w:rFonts w:ascii="Times New Roman"/>
          <w:b w:val="false"/>
          <w:i w:val="false"/>
          <w:color w:val="000000"/>
          <w:sz w:val="28"/>
        </w:rPr>
        <w:t>
      3) орталық және жергiлiктi атқарушы органдардың өзара iс-қимылын үйлестіреді.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Экономика және бюджеттiк жоспарлау министрлiгi кеңестердi дайындау жөнiндегi жұмыс органы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Кеңес Қазақстан Республикасы Премьер-Министрiнiң өкiмiмен бекiтiлген Қазақстан Республикасы Премьер-Министрiнiң орталық және жергiлiктi атқарушы органдардың басшыларымен өткiзiлетiн селекторлық кеңестердiң Жоспар-кестесiне (бұдан әрi - Жоспар-кесте) сәйкес өткiзiледi. Қажет болған жағдайда халықтың тыныс тiршiлiгiнде маңызды өзге де мәнi бар мәселелердi талқылау мақсатында жоспардан тыс кеңес өткiзiлуi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7. Кеңестiң қорытындылары төраға қол қоятын хаттамамен рәсiмделедi.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8. Кеңестерге сол және өзге де мәселелер үшiн тiкелей жауапты орталық және жергiлiктi атқарушы органдардың, сондай-ақ ұйымдардың басшылары қатысады. Қазақстан Республикасы Премьер-Министрiнiң Кеңсесiнiң шақыруымен кеңестерге Парламент Сенаты мен Мәжiлiсiнiң депутаттары қатысуы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Кеңестiң жұмысын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Жоспар-кестеге сәйкес мәселе бойынша бiрлесiп орындаушылар ретiнде айқындалған мемлекеттiк органдар мен ұйымдар Кеңес өтерден тоғыз күн бұрын материалдарды Қазақстан Республикасы Экономика және бюджеттiк жоспарлау министрлiгiне енгiзедi. Кеңестерге материалдардың уақтылы ұсынылмағандығы үшiн жауапкершiлiк осы органдар мен ұйымдардың бiрiншi басшыларына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Республикасы Экономика және бюджеттiк жоспарлау министрлiгi кеңес өтерге дейiн үш күнтiзбелiк күннен кешiктiрмей орталық және жергiлiктi атқарушы органдардың материалдарын Премьер-Министрдiң Кеңсесiне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Кеңестердiң күн тәртiбi Жоспар-кестеге сәйкес қалыптастырылады.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Бекiтiлген Жоспар-кестеге сәйкес кеңеске материалдарды талқыланатын мәселе құзыретiне жататын жауапты мемлекеттiк орган Қазақстан Республикасы Үкiметiнiң 2002 жылғы 10 желтоқсандағы N 1300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Республикасының Үкiметi Регламентiнiң 19-тармағында айқындалған тәртiппен дайындайды. Кұжаттар пакетi тұтастай елде және өңiрлер бөлiгiнде қаралатын мәселенiң жай-күйi туралы анықтаманы, проблемалы мәселелер мен оларды шешудiң ұсынылатын жолдарын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Қазақстан Республикасының Премьер-Министрi Кеңсесiнiң кеңестi дайындауға жауапты құрылымдық бөлiмшесi:
</w:t>
      </w:r>
      <w:r>
        <w:br/>
      </w:r>
      <w:r>
        <w:rPr>
          <w:rFonts w:ascii="Times New Roman"/>
          <w:b w:val="false"/>
          <w:i w:val="false"/>
          <w:color w:val="000000"/>
          <w:sz w:val="28"/>
        </w:rPr>
        <w:t>
      1) жұма күнiнен кешiктiрмей материалдарды кеңеске қатысушыларға таратуды қамтамасыз етедi, сондай-ақ қатысушылардың тiзiмдерiн жасайды және оларды хабардар етедi;
</w:t>
      </w:r>
      <w:r>
        <w:br/>
      </w:r>
      <w:r>
        <w:rPr>
          <w:rFonts w:ascii="Times New Roman"/>
          <w:b w:val="false"/>
          <w:i w:val="false"/>
          <w:color w:val="000000"/>
          <w:sz w:val="28"/>
        </w:rPr>
        <w:t>
      2) осы кеңеске төрағалық етушi хаттамаға қол қойғаннан кейiн тиiстi адресаттарға таратуды қамтамасыз етедi және оның орындалуын бақылауды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Кеңес әрбiр сенбi күнi сағат 10.00-де өткiзiледi.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15. Кеңестiң жекелеген мiндеттерiн іске асыру үшiн қажет болған жағдайда кеңесте қаралатын мәселелердi алдын ала дайындау үшiн секциялар мен жұмыс топтары құрылуы мүмкiн.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2007 жылғы 14 наурыздағы 
</w:t>
      </w:r>
      <w:r>
        <w:br/>
      </w:r>
      <w:r>
        <w:rPr>
          <w:rFonts w:ascii="Times New Roman"/>
          <w:b w:val="false"/>
          <w:i w:val="false"/>
          <w:color w:val="000000"/>
          <w:sz w:val="28"/>
        </w:rPr>
        <w:t>
N 57-ө өкiмiмен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Жоспар-кестеге өзгерту енгізілді - ҚР Премьер-Министрінің 2007.07.31.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206-ө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өкімімен.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Селекторлық кеңестердің 2007 жылға арналған жоспар-кестесі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5696"/>
        <w:gridCol w:w="2122"/>
        <w:gridCol w:w="4613"/>
      </w:tblGrid>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Мәселелер
</w:t>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Өткізу күні
</w:t>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Жауапты орындаушылар
</w:t>
            </w:r>
            <w:r>
              <w:rPr>
                <w:rFonts w:ascii="Times New Roman"/>
                <w:b w:val="false"/>
                <w:i w:val="false"/>
                <w:color w:val="000000"/>
                <w:sz w:val="20"/>
              </w:rPr>
              <w:t>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Селекторлық кеңестердi
</w:t>
            </w:r>
            <w:r>
              <w:br/>
            </w:r>
            <w:r>
              <w:rPr>
                <w:rFonts w:ascii="Times New Roman"/>
                <w:b w:val="false"/>
                <w:i w:val="false"/>
                <w:color w:val="000000"/>
                <w:sz w:val="20"/>
              </w:rPr>
              <w:t>
өткiзу тәртiбi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наурыз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Президентiнiң 2005-2007
</w:t>
            </w:r>
            <w:r>
              <w:br/>
            </w:r>
            <w:r>
              <w:rPr>
                <w:rFonts w:ascii="Times New Roman"/>
                <w:b w:val="false"/>
                <w:i w:val="false"/>
                <w:color w:val="000000"/>
                <w:sz w:val="20"/>
              </w:rPr>
              <w:t>
жылдары айтылған жолдау-
</w:t>
            </w:r>
            <w:r>
              <w:br/>
            </w:r>
            <w:r>
              <w:rPr>
                <w:rFonts w:ascii="Times New Roman"/>
                <w:b w:val="false"/>
                <w:i w:val="false"/>
                <w:color w:val="000000"/>
                <w:sz w:val="20"/>
              </w:rPr>
              <w:t>
ларын iске асыру жөнiндегi
</w:t>
            </w:r>
            <w:r>
              <w:br/>
            </w:r>
            <w:r>
              <w:rPr>
                <w:rFonts w:ascii="Times New Roman"/>
                <w:b w:val="false"/>
                <w:i w:val="false"/>
                <w:color w:val="000000"/>
                <w:sz w:val="20"/>
              </w:rPr>
              <w:t>
iс-шаралардың жалпыұлттық
</w:t>
            </w:r>
            <w:r>
              <w:br/>
            </w:r>
            <w:r>
              <w:rPr>
                <w:rFonts w:ascii="Times New Roman"/>
                <w:b w:val="false"/>
                <w:i w:val="false"/>
                <w:color w:val="000000"/>
                <w:sz w:val="20"/>
              </w:rPr>
              <w:t>
жоспарын және Қазақстан
</w:t>
            </w:r>
            <w:r>
              <w:br/>
            </w:r>
            <w:r>
              <w:rPr>
                <w:rFonts w:ascii="Times New Roman"/>
                <w:b w:val="false"/>
                <w:i w:val="false"/>
                <w:color w:val="000000"/>
                <w:sz w:val="20"/>
              </w:rPr>
              <w:t>
Республикасы Үкiметiнiң
</w:t>
            </w:r>
            <w:r>
              <w:br/>
            </w:r>
            <w:r>
              <w:rPr>
                <w:rFonts w:ascii="Times New Roman"/>
                <w:b w:val="false"/>
                <w:i w:val="false"/>
                <w:color w:val="000000"/>
                <w:sz w:val="20"/>
              </w:rPr>
              <w:t>
2007-2009 жылдарға арналған
</w:t>
            </w:r>
            <w:r>
              <w:br/>
            </w:r>
            <w:r>
              <w:rPr>
                <w:rFonts w:ascii="Times New Roman"/>
                <w:b w:val="false"/>
                <w:i w:val="false"/>
                <w:color w:val="000000"/>
                <w:sz w:val="20"/>
              </w:rPr>
              <w:t>
бағдарламасын орындау
</w:t>
            </w:r>
            <w:r>
              <w:br/>
            </w:r>
            <w:r>
              <w:rPr>
                <w:rFonts w:ascii="Times New Roman"/>
                <w:b w:val="false"/>
                <w:i w:val="false"/>
                <w:color w:val="000000"/>
                <w:sz w:val="20"/>
              </w:rPr>
              <w:t>
жөнiндегi iс-шаралар
</w:t>
            </w:r>
            <w:r>
              <w:br/>
            </w:r>
            <w:r>
              <w:rPr>
                <w:rFonts w:ascii="Times New Roman"/>
                <w:b w:val="false"/>
                <w:i w:val="false"/>
                <w:color w:val="000000"/>
                <w:sz w:val="20"/>
              </w:rPr>
              <w:t>
жоспары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және коммунал-
</w:t>
            </w:r>
            <w:r>
              <w:br/>
            </w:r>
            <w:r>
              <w:rPr>
                <w:rFonts w:ascii="Times New Roman"/>
                <w:b w:val="false"/>
                <w:i w:val="false"/>
                <w:color w:val="000000"/>
                <w:sz w:val="20"/>
              </w:rPr>
              <w:t>
дық мүлiктi және заңды
</w:t>
            </w:r>
            <w:r>
              <w:br/>
            </w:r>
            <w:r>
              <w:rPr>
                <w:rFonts w:ascii="Times New Roman"/>
                <w:b w:val="false"/>
                <w:i w:val="false"/>
                <w:color w:val="000000"/>
                <w:sz w:val="20"/>
              </w:rPr>
              <w:t>
тұлғалардың мүлкiн
</w:t>
            </w:r>
            <w:r>
              <w:br/>
            </w:r>
            <w:r>
              <w:rPr>
                <w:rFonts w:ascii="Times New Roman"/>
                <w:b w:val="false"/>
                <w:i w:val="false"/>
                <w:color w:val="000000"/>
                <w:sz w:val="20"/>
              </w:rPr>
              <w:t>
түгендеу барысы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ЭБЖМ,
</w:t>
            </w:r>
            <w:r>
              <w:br/>
            </w:r>
            <w:r>
              <w:rPr>
                <w:rFonts w:ascii="Times New Roman"/>
                <w:b w:val="false"/>
                <w:i w:val="false"/>
                <w:color w:val="000000"/>
                <w:sz w:val="20"/>
              </w:rPr>
              <w:t>
облыстардың,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қызмет көрсету
</w:t>
            </w:r>
            <w:r>
              <w:br/>
            </w:r>
            <w:r>
              <w:rPr>
                <w:rFonts w:ascii="Times New Roman"/>
                <w:b w:val="false"/>
                <w:i w:val="false"/>
                <w:color w:val="000000"/>
                <w:sz w:val="20"/>
              </w:rPr>
              <w:t>
орталықтарын салу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облыстар-
</w:t>
            </w:r>
            <w:r>
              <w:br/>
            </w:r>
            <w:r>
              <w:rPr>
                <w:rFonts w:ascii="Times New Roman"/>
                <w:b w:val="false"/>
                <w:i w:val="false"/>
                <w:color w:val="000000"/>
                <w:sz w:val="20"/>
              </w:rPr>
              <w:t>
дың, Астана және
</w:t>
            </w:r>
            <w:r>
              <w:br/>
            </w:r>
            <w:r>
              <w:rPr>
                <w:rFonts w:ascii="Times New Roman"/>
                <w:b w:val="false"/>
                <w:i w:val="false"/>
                <w:color w:val="000000"/>
                <w:sz w:val="20"/>
              </w:rPr>
              <w:t>
Алматы қалаларының
</w:t>
            </w:r>
            <w:r>
              <w:br/>
            </w:r>
            <w:r>
              <w:rPr>
                <w:rFonts w:ascii="Times New Roman"/>
                <w:b w:val="false"/>
                <w:i w:val="false"/>
                <w:color w:val="000000"/>
                <w:sz w:val="20"/>
              </w:rPr>
              <w:t>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"Ойын бизнесi туралы"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Заңын iске асыру жөнiнде
</w:t>
            </w:r>
            <w:r>
              <w:br/>
            </w:r>
            <w:r>
              <w:rPr>
                <w:rFonts w:ascii="Times New Roman"/>
                <w:b w:val="false"/>
                <w:i w:val="false"/>
                <w:color w:val="000000"/>
                <w:sz w:val="20"/>
              </w:rPr>
              <w:t>
қабылданатын шаралар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наурыз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ТСМ, ЭБЖМ, Қаржымині,
</w:t>
            </w:r>
            <w:r>
              <w:br/>
            </w:r>
            <w:r>
              <w:rPr>
                <w:rFonts w:ascii="Times New Roman"/>
                <w:b w:val="false"/>
                <w:i w:val="false"/>
                <w:color w:val="000000"/>
                <w:sz w:val="20"/>
              </w:rPr>
              <w:t>
ИСМ,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Президентi H.Ә.Назарбаев-
</w:t>
            </w:r>
            <w:r>
              <w:br/>
            </w:r>
            <w:r>
              <w:rPr>
                <w:rFonts w:ascii="Times New Roman"/>
                <w:b w:val="false"/>
                <w:i w:val="false"/>
                <w:color w:val="000000"/>
                <w:sz w:val="20"/>
              </w:rPr>
              <w:t>
тың 100 мектеп және 100
</w:t>
            </w:r>
            <w:r>
              <w:br/>
            </w:r>
            <w:r>
              <w:rPr>
                <w:rFonts w:ascii="Times New Roman"/>
                <w:b w:val="false"/>
                <w:i w:val="false"/>
                <w:color w:val="000000"/>
                <w:sz w:val="20"/>
              </w:rPr>
              <w:t>
аурухана салу туралы
</w:t>
            </w:r>
            <w:r>
              <w:br/>
            </w:r>
            <w:r>
              <w:rPr>
                <w:rFonts w:ascii="Times New Roman"/>
                <w:b w:val="false"/>
                <w:i w:val="false"/>
                <w:color w:val="000000"/>
                <w:sz w:val="20"/>
              </w:rPr>
              <w:t>
тапсырмасын орындау жөнiн-
</w:t>
            </w:r>
            <w:r>
              <w:br/>
            </w:r>
            <w:r>
              <w:rPr>
                <w:rFonts w:ascii="Times New Roman"/>
                <w:b w:val="false"/>
                <w:i w:val="false"/>
                <w:color w:val="000000"/>
                <w:sz w:val="20"/>
              </w:rPr>
              <w:t>
дегi iс-шаралар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ИСМ, БҒМ, ДСМ,
</w:t>
            </w:r>
            <w:r>
              <w:br/>
            </w:r>
            <w:r>
              <w:rPr>
                <w:rFonts w:ascii="Times New Roman"/>
                <w:b w:val="false"/>
                <w:i w:val="false"/>
                <w:color w:val="000000"/>
                <w:sz w:val="20"/>
              </w:rPr>
              <w:t>
облыстардың,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w:t>
            </w:r>
            <w:r>
              <w:br/>
            </w:r>
            <w:r>
              <w:rPr>
                <w:rFonts w:ascii="Times New Roman"/>
                <w:b w:val="false"/>
                <w:i w:val="false"/>
                <w:color w:val="000000"/>
                <w:sz w:val="20"/>
              </w:rPr>
              <w:t>
Қазақстан" атты Жолдауының
</w:t>
            </w:r>
            <w:r>
              <w:br/>
            </w:r>
            <w:r>
              <w:rPr>
                <w:rFonts w:ascii="Times New Roman"/>
                <w:b w:val="false"/>
                <w:i w:val="false"/>
                <w:color w:val="000000"/>
                <w:sz w:val="20"/>
              </w:rPr>
              <w:t>
басымдықтарын түсiндiру
</w:t>
            </w:r>
            <w:r>
              <w:br/>
            </w:r>
            <w:r>
              <w:rPr>
                <w:rFonts w:ascii="Times New Roman"/>
                <w:b w:val="false"/>
                <w:i w:val="false"/>
                <w:color w:val="000000"/>
                <w:sz w:val="20"/>
              </w:rPr>
              <w:t>
және iске асыру жөнiндегi
</w:t>
            </w:r>
            <w:r>
              <w:br/>
            </w:r>
            <w:r>
              <w:rPr>
                <w:rFonts w:ascii="Times New Roman"/>
                <w:b w:val="false"/>
                <w:i w:val="false"/>
                <w:color w:val="000000"/>
                <w:sz w:val="20"/>
              </w:rPr>
              <w:t>
ақпараттық-насихаттау
</w:t>
            </w:r>
            <w:r>
              <w:br/>
            </w:r>
            <w:r>
              <w:rPr>
                <w:rFonts w:ascii="Times New Roman"/>
                <w:b w:val="false"/>
                <w:i w:val="false"/>
                <w:color w:val="000000"/>
                <w:sz w:val="20"/>
              </w:rPr>
              <w:t>
жұмысының негiзгi
</w:t>
            </w:r>
            <w:r>
              <w:br/>
            </w:r>
            <w:r>
              <w:rPr>
                <w:rFonts w:ascii="Times New Roman"/>
                <w:b w:val="false"/>
                <w:i w:val="false"/>
                <w:color w:val="000000"/>
                <w:sz w:val="20"/>
              </w:rPr>
              <w:t>
бағыттары туралы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БҒМ, Еңбекмині,
</w:t>
            </w:r>
            <w:r>
              <w:br/>
            </w:r>
            <w:r>
              <w:rPr>
                <w:rFonts w:ascii="Times New Roman"/>
                <w:b w:val="false"/>
                <w:i w:val="false"/>
                <w:color w:val="000000"/>
                <w:sz w:val="20"/>
              </w:rPr>
              <w:t>
ДСМ, СІМ, ЭБЖМ,
</w:t>
            </w:r>
            <w:r>
              <w:br/>
            </w:r>
            <w:r>
              <w:rPr>
                <w:rFonts w:ascii="Times New Roman"/>
                <w:b w:val="false"/>
                <w:i w:val="false"/>
                <w:color w:val="000000"/>
                <w:sz w:val="20"/>
              </w:rPr>
              <w:t>
облыстардың,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үй-коммуналдық
</w:t>
            </w:r>
            <w:r>
              <w:br/>
            </w:r>
            <w:r>
              <w:rPr>
                <w:rFonts w:ascii="Times New Roman"/>
                <w:b w:val="false"/>
                <w:i w:val="false"/>
                <w:color w:val="000000"/>
                <w:sz w:val="20"/>
              </w:rPr>
              <w:t>
қызметтерге тарифтердi
</w:t>
            </w:r>
            <w:r>
              <w:br/>
            </w:r>
            <w:r>
              <w:rPr>
                <w:rFonts w:ascii="Times New Roman"/>
                <w:b w:val="false"/>
                <w:i w:val="false"/>
                <w:color w:val="000000"/>
                <w:sz w:val="20"/>
              </w:rPr>
              <w:t>
қалыптастырудың кейбiр
</w:t>
            </w:r>
            <w:r>
              <w:br/>
            </w:r>
            <w:r>
              <w:rPr>
                <w:rFonts w:ascii="Times New Roman"/>
                <w:b w:val="false"/>
                <w:i w:val="false"/>
                <w:color w:val="000000"/>
                <w:sz w:val="20"/>
              </w:rPr>
              <w:t>
мәселелерi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наурыз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ТМРА, облыстар-
</w:t>
            </w:r>
            <w:r>
              <w:br/>
            </w:r>
            <w:r>
              <w:rPr>
                <w:rFonts w:ascii="Times New Roman"/>
                <w:b w:val="false"/>
                <w:i w:val="false"/>
                <w:color w:val="000000"/>
                <w:sz w:val="20"/>
              </w:rPr>
              <w:t>
дың, Астана және
</w:t>
            </w:r>
            <w:r>
              <w:br/>
            </w:r>
            <w:r>
              <w:rPr>
                <w:rFonts w:ascii="Times New Roman"/>
                <w:b w:val="false"/>
                <w:i w:val="false"/>
                <w:color w:val="000000"/>
                <w:sz w:val="20"/>
              </w:rPr>
              <w:t>
Алматы қалаларының
</w:t>
            </w:r>
            <w:r>
              <w:br/>
            </w:r>
            <w:r>
              <w:rPr>
                <w:rFonts w:ascii="Times New Roman"/>
                <w:b w:val="false"/>
                <w:i w:val="false"/>
                <w:color w:val="000000"/>
                <w:sz w:val="20"/>
              </w:rPr>
              <w:t>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Өңiрлердi 2007 жылғы
</w:t>
            </w:r>
            <w:r>
              <w:br/>
            </w:r>
            <w:r>
              <w:rPr>
                <w:rFonts w:ascii="Times New Roman"/>
                <w:b w:val="false"/>
                <w:i w:val="false"/>
                <w:color w:val="000000"/>
                <w:sz w:val="20"/>
              </w:rPr>
              <w:t>
көктемгi егiс жұмыстарын
</w:t>
            </w:r>
            <w:r>
              <w:br/>
            </w:r>
            <w:r>
              <w:rPr>
                <w:rFonts w:ascii="Times New Roman"/>
                <w:b w:val="false"/>
                <w:i w:val="false"/>
                <w:color w:val="000000"/>
                <w:sz w:val="20"/>
              </w:rPr>
              <w:t>
ұйымдастыруға және өткiзуге
</w:t>
            </w:r>
            <w:r>
              <w:br/>
            </w:r>
            <w:r>
              <w:rPr>
                <w:rFonts w:ascii="Times New Roman"/>
                <w:b w:val="false"/>
                <w:i w:val="false"/>
                <w:color w:val="000000"/>
                <w:sz w:val="20"/>
              </w:rPr>
              <w:t>
даярлау барысы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ЭМРМ, облыстар-
</w:t>
            </w:r>
            <w:r>
              <w:br/>
            </w:r>
            <w:r>
              <w:rPr>
                <w:rFonts w:ascii="Times New Roman"/>
                <w:b w:val="false"/>
                <w:i w:val="false"/>
                <w:color w:val="000000"/>
                <w:sz w:val="20"/>
              </w:rPr>
              <w:t>
дың, Астана және
</w:t>
            </w:r>
            <w:r>
              <w:br/>
            </w:r>
            <w:r>
              <w:rPr>
                <w:rFonts w:ascii="Times New Roman"/>
                <w:b w:val="false"/>
                <w:i w:val="false"/>
                <w:color w:val="000000"/>
                <w:sz w:val="20"/>
              </w:rPr>
              <w:t>
Алматы қалаларының
</w:t>
            </w:r>
            <w:r>
              <w:br/>
            </w:r>
            <w:r>
              <w:rPr>
                <w:rFonts w:ascii="Times New Roman"/>
                <w:b w:val="false"/>
                <w:i w:val="false"/>
                <w:color w:val="000000"/>
                <w:sz w:val="20"/>
              </w:rPr>
              <w:t>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w:t>
            </w:r>
            <w:r>
              <w:br/>
            </w:r>
            <w:r>
              <w:rPr>
                <w:rFonts w:ascii="Times New Roman"/>
                <w:b w:val="false"/>
                <w:i w:val="false"/>
                <w:color w:val="000000"/>
                <w:sz w:val="20"/>
              </w:rPr>
              <w:t>
Қазақстан" атты Жолдауын 
</w:t>
            </w:r>
            <w:r>
              <w:br/>
            </w:r>
            <w:r>
              <w:rPr>
                <w:rFonts w:ascii="Times New Roman"/>
                <w:b w:val="false"/>
                <w:i w:val="false"/>
                <w:color w:val="000000"/>
                <w:sz w:val="20"/>
              </w:rPr>
              <w:t>
түсiндiру және насихаттау
</w:t>
            </w:r>
            <w:r>
              <w:br/>
            </w:r>
            <w:r>
              <w:rPr>
                <w:rFonts w:ascii="Times New Roman"/>
                <w:b w:val="false"/>
                <w:i w:val="false"/>
                <w:color w:val="000000"/>
                <w:sz w:val="20"/>
              </w:rPr>
              <w:t>
жөнiндегi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Еңбек және халықты әлеумет-
</w:t>
            </w:r>
            <w:r>
              <w:br/>
            </w:r>
            <w:r>
              <w:rPr>
                <w:rFonts w:ascii="Times New Roman"/>
                <w:b w:val="false"/>
                <w:i w:val="false"/>
                <w:color w:val="000000"/>
                <w:sz w:val="20"/>
              </w:rPr>
              <w:t>
тiк қорғау министрiнiң
</w:t>
            </w:r>
            <w:r>
              <w:br/>
            </w:r>
            <w:r>
              <w:rPr>
                <w:rFonts w:ascii="Times New Roman"/>
                <w:b w:val="false"/>
                <w:i w:val="false"/>
                <w:color w:val="000000"/>
                <w:sz w:val="20"/>
              </w:rPr>
              <w:t>
кедейшiлiкпен және жұмыс-
</w:t>
            </w:r>
            <w:r>
              <w:br/>
            </w:r>
            <w:r>
              <w:rPr>
                <w:rFonts w:ascii="Times New Roman"/>
                <w:b w:val="false"/>
                <w:i w:val="false"/>
                <w:color w:val="000000"/>
                <w:sz w:val="20"/>
              </w:rPr>
              <w:t>
сыздықпен күрес жөнiндегi
</w:t>
            </w:r>
            <w:r>
              <w:br/>
            </w:r>
            <w:r>
              <w:rPr>
                <w:rFonts w:ascii="Times New Roman"/>
                <w:b w:val="false"/>
                <w:i w:val="false"/>
                <w:color w:val="000000"/>
                <w:sz w:val="20"/>
              </w:rPr>
              <w:t>
жұмыстардың барысы туралы
</w:t>
            </w:r>
            <w:r>
              <w:br/>
            </w:r>
            <w:r>
              <w:rPr>
                <w:rFonts w:ascii="Times New Roman"/>
                <w:b w:val="false"/>
                <w:i w:val="false"/>
                <w:color w:val="000000"/>
                <w:sz w:val="20"/>
              </w:rPr>
              <w:t>
есебi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сәуір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Еңбекмині, облыстар-
</w:t>
            </w:r>
            <w:r>
              <w:br/>
            </w:r>
            <w:r>
              <w:rPr>
                <w:rFonts w:ascii="Times New Roman"/>
                <w:b w:val="false"/>
                <w:i w:val="false"/>
                <w:color w:val="000000"/>
                <w:sz w:val="20"/>
              </w:rPr>
              <w:t>
дың, Астана және
</w:t>
            </w:r>
            <w:r>
              <w:br/>
            </w:r>
            <w:r>
              <w:rPr>
                <w:rFonts w:ascii="Times New Roman"/>
                <w:b w:val="false"/>
                <w:i w:val="false"/>
                <w:color w:val="000000"/>
                <w:sz w:val="20"/>
              </w:rPr>
              <w:t>
Алматы қалаларының
</w:t>
            </w:r>
            <w:r>
              <w:br/>
            </w:r>
            <w:r>
              <w:rPr>
                <w:rFonts w:ascii="Times New Roman"/>
                <w:b w:val="false"/>
                <w:i w:val="false"/>
                <w:color w:val="000000"/>
                <w:sz w:val="20"/>
              </w:rPr>
              <w:t>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Бәсекеге қабiлеттiлiк және
</w:t>
            </w:r>
            <w:r>
              <w:br/>
            </w:r>
            <w:r>
              <w:rPr>
                <w:rFonts w:ascii="Times New Roman"/>
                <w:b w:val="false"/>
                <w:i w:val="false"/>
                <w:color w:val="000000"/>
                <w:sz w:val="20"/>
              </w:rPr>
              <w:t>
экспорт жөнiндегi ұлттық
</w:t>
            </w:r>
            <w:r>
              <w:br/>
            </w:r>
            <w:r>
              <w:rPr>
                <w:rFonts w:ascii="Times New Roman"/>
                <w:b w:val="false"/>
                <w:i w:val="false"/>
                <w:color w:val="000000"/>
                <w:sz w:val="20"/>
              </w:rPr>
              <w:t>
кеңес құру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w:t>
            </w:r>
            <w:r>
              <w:br/>
            </w:r>
            <w:r>
              <w:rPr>
                <w:rFonts w:ascii="Times New Roman"/>
                <w:b w:val="false"/>
                <w:i w:val="false"/>
                <w:color w:val="000000"/>
                <w:sz w:val="20"/>
              </w:rPr>
              <w:t>
Қазақстан" атты Жолдауын
</w:t>
            </w:r>
            <w:r>
              <w:br/>
            </w:r>
            <w:r>
              <w:rPr>
                <w:rFonts w:ascii="Times New Roman"/>
                <w:b w:val="false"/>
                <w:i w:val="false"/>
                <w:color w:val="000000"/>
                <w:sz w:val="20"/>
              </w:rPr>
              <w:t>
түсiндiру және насихаттау
</w:t>
            </w:r>
            <w:r>
              <w:br/>
            </w:r>
            <w:r>
              <w:rPr>
                <w:rFonts w:ascii="Times New Roman"/>
                <w:b w:val="false"/>
                <w:i w:val="false"/>
                <w:color w:val="000000"/>
                <w:sz w:val="20"/>
              </w:rPr>
              <w:t>
жөнiндегi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Қаржы министрiнiң салық
</w:t>
            </w:r>
            <w:r>
              <w:br/>
            </w:r>
            <w:r>
              <w:rPr>
                <w:rFonts w:ascii="Times New Roman"/>
                <w:b w:val="false"/>
                <w:i w:val="false"/>
                <w:color w:val="000000"/>
                <w:sz w:val="20"/>
              </w:rPr>
              <w:t>
және кедендiк рәсiмдердi
</w:t>
            </w:r>
            <w:r>
              <w:br/>
            </w:r>
            <w:r>
              <w:rPr>
                <w:rFonts w:ascii="Times New Roman"/>
                <w:b w:val="false"/>
                <w:i w:val="false"/>
                <w:color w:val="000000"/>
                <w:sz w:val="20"/>
              </w:rPr>
              <w:t>
жетiлдiру (оңайлату)
</w:t>
            </w:r>
            <w:r>
              <w:br/>
            </w:r>
            <w:r>
              <w:rPr>
                <w:rFonts w:ascii="Times New Roman"/>
                <w:b w:val="false"/>
                <w:i w:val="false"/>
                <w:color w:val="000000"/>
                <w:sz w:val="20"/>
              </w:rPr>
              <w:t>
жөнiндегi жұмыс туралы
</w:t>
            </w:r>
            <w:r>
              <w:br/>
            </w:r>
            <w:r>
              <w:rPr>
                <w:rFonts w:ascii="Times New Roman"/>
                <w:b w:val="false"/>
                <w:i w:val="false"/>
                <w:color w:val="000000"/>
                <w:sz w:val="20"/>
              </w:rPr>
              <w:t>
есебi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сәуір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облыстар-
</w:t>
            </w:r>
            <w:r>
              <w:br/>
            </w:r>
            <w:r>
              <w:rPr>
                <w:rFonts w:ascii="Times New Roman"/>
                <w:b w:val="false"/>
                <w:i w:val="false"/>
                <w:color w:val="000000"/>
                <w:sz w:val="20"/>
              </w:rPr>
              <w:t>
дың, Астана және
</w:t>
            </w:r>
            <w:r>
              <w:br/>
            </w:r>
            <w:r>
              <w:rPr>
                <w:rFonts w:ascii="Times New Roman"/>
                <w:b w:val="false"/>
                <w:i w:val="false"/>
                <w:color w:val="000000"/>
                <w:sz w:val="20"/>
              </w:rPr>
              <w:t>
Алматы қалаларының әкімдері, "Атамекен"
</w:t>
            </w:r>
            <w:r>
              <w:br/>
            </w:r>
            <w:r>
              <w:rPr>
                <w:rFonts w:ascii="Times New Roman"/>
                <w:b w:val="false"/>
                <w:i w:val="false"/>
                <w:color w:val="000000"/>
                <w:sz w:val="20"/>
              </w:rPr>
              <w:t>
ҚКЖЖО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тасқынына қарсы және
</w:t>
            </w:r>
            <w:r>
              <w:br/>
            </w:r>
            <w:r>
              <w:rPr>
                <w:rFonts w:ascii="Times New Roman"/>
                <w:b w:val="false"/>
                <w:i w:val="false"/>
                <w:color w:val="000000"/>
                <w:sz w:val="20"/>
              </w:rPr>
              <w:t>
жағалауларды бекiту жұмыс-
</w:t>
            </w:r>
            <w:r>
              <w:br/>
            </w:r>
            <w:r>
              <w:rPr>
                <w:rFonts w:ascii="Times New Roman"/>
                <w:b w:val="false"/>
                <w:i w:val="false"/>
                <w:color w:val="000000"/>
                <w:sz w:val="20"/>
              </w:rPr>
              <w:t>
тарын уақтылы жүргiзу
</w:t>
            </w:r>
            <w:r>
              <w:br/>
            </w:r>
            <w:r>
              <w:rPr>
                <w:rFonts w:ascii="Times New Roman"/>
                <w:b w:val="false"/>
                <w:i w:val="false"/>
                <w:color w:val="000000"/>
                <w:sz w:val="20"/>
              </w:rPr>
              <w:t>
жөнiнде қабылданған шаралар
</w:t>
            </w:r>
            <w:r>
              <w:br/>
            </w:r>
            <w:r>
              <w:rPr>
                <w:rFonts w:ascii="Times New Roman"/>
                <w:b w:val="false"/>
                <w:i w:val="false"/>
                <w:color w:val="000000"/>
                <w:sz w:val="20"/>
              </w:rPr>
              <w:t>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ТЖМ,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Қазақстан" атты Жолдауын
</w:t>
            </w:r>
            <w:r>
              <w:br/>
            </w:r>
            <w:r>
              <w:rPr>
                <w:rFonts w:ascii="Times New Roman"/>
                <w:b w:val="false"/>
                <w:i w:val="false"/>
                <w:color w:val="000000"/>
                <w:sz w:val="20"/>
              </w:rPr>
              <w:t>
түсiндiру және насихаттау
</w:t>
            </w:r>
            <w:r>
              <w:br/>
            </w:r>
            <w:r>
              <w:rPr>
                <w:rFonts w:ascii="Times New Roman"/>
                <w:b w:val="false"/>
                <w:i w:val="false"/>
                <w:color w:val="000000"/>
                <w:sz w:val="20"/>
              </w:rPr>
              <w:t>
жөнiндегi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1-тоқсандағы
</w:t>
            </w:r>
            <w:r>
              <w:br/>
            </w:r>
            <w:r>
              <w:rPr>
                <w:rFonts w:ascii="Times New Roman"/>
                <w:b w:val="false"/>
                <w:i w:val="false"/>
                <w:color w:val="000000"/>
                <w:sz w:val="20"/>
              </w:rPr>
              <w:t>
бюджет қаражатын игеру
</w:t>
            </w:r>
            <w:r>
              <w:br/>
            </w:r>
            <w:r>
              <w:rPr>
                <w:rFonts w:ascii="Times New Roman"/>
                <w:b w:val="false"/>
                <w:i w:val="false"/>
                <w:color w:val="000000"/>
                <w:sz w:val="20"/>
              </w:rPr>
              <w:t>
барысы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сәуір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ЭБЖМ,
</w:t>
            </w:r>
            <w:r>
              <w:br/>
            </w:r>
            <w:r>
              <w:rPr>
                <w:rFonts w:ascii="Times New Roman"/>
                <w:b w:val="false"/>
                <w:i w:val="false"/>
                <w:color w:val="000000"/>
                <w:sz w:val="20"/>
              </w:rPr>
              <w:t>
облыстардың,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1-тоқсандағы
</w:t>
            </w:r>
            <w:r>
              <w:br/>
            </w:r>
            <w:r>
              <w:rPr>
                <w:rFonts w:ascii="Times New Roman"/>
                <w:b w:val="false"/>
                <w:i w:val="false"/>
                <w:color w:val="000000"/>
                <w:sz w:val="20"/>
              </w:rPr>
              <w:t>
инфляцияның жай-күйi және
</w:t>
            </w:r>
            <w:r>
              <w:br/>
            </w:r>
            <w:r>
              <w:rPr>
                <w:rFonts w:ascii="Times New Roman"/>
                <w:b w:val="false"/>
                <w:i w:val="false"/>
                <w:color w:val="000000"/>
                <w:sz w:val="20"/>
              </w:rPr>
              <w:t>
оны тежеу жөнiндегi
</w:t>
            </w:r>
            <w:r>
              <w:br/>
            </w:r>
            <w:r>
              <w:rPr>
                <w:rFonts w:ascii="Times New Roman"/>
                <w:b w:val="false"/>
                <w:i w:val="false"/>
                <w:color w:val="000000"/>
                <w:sz w:val="20"/>
              </w:rPr>
              <w:t>
шаралар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ЭБЖМ, ҚҚА,
</w:t>
            </w:r>
            <w:r>
              <w:br/>
            </w:r>
            <w:r>
              <w:rPr>
                <w:rFonts w:ascii="Times New Roman"/>
                <w:b w:val="false"/>
                <w:i w:val="false"/>
                <w:color w:val="000000"/>
                <w:sz w:val="20"/>
              </w:rPr>
              <w:t>
облыстардың,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w:t>
            </w:r>
            <w:r>
              <w:br/>
            </w:r>
            <w:r>
              <w:rPr>
                <w:rFonts w:ascii="Times New Roman"/>
                <w:b w:val="false"/>
                <w:i w:val="false"/>
                <w:color w:val="000000"/>
                <w:sz w:val="20"/>
              </w:rPr>
              <w:t>
Қазақстан" атты Жолдауын
</w:t>
            </w:r>
            <w:r>
              <w:br/>
            </w:r>
            <w:r>
              <w:rPr>
                <w:rFonts w:ascii="Times New Roman"/>
                <w:b w:val="false"/>
                <w:i w:val="false"/>
                <w:color w:val="000000"/>
                <w:sz w:val="20"/>
              </w:rPr>
              <w:t>
түсiндiру және насихаттау
</w:t>
            </w:r>
            <w:r>
              <w:br/>
            </w:r>
            <w:r>
              <w:rPr>
                <w:rFonts w:ascii="Times New Roman"/>
                <w:b w:val="false"/>
                <w:i w:val="false"/>
                <w:color w:val="000000"/>
                <w:sz w:val="20"/>
              </w:rPr>
              <w:t>
жөнiндегi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Республикада бәсекелестiк-
</w:t>
            </w:r>
            <w:r>
              <w:br/>
            </w:r>
            <w:r>
              <w:rPr>
                <w:rFonts w:ascii="Times New Roman"/>
                <w:b w:val="false"/>
                <w:i w:val="false"/>
                <w:color w:val="000000"/>
                <w:sz w:val="20"/>
              </w:rPr>
              <w:t>
тi, биржалық сауданы
</w:t>
            </w:r>
            <w:r>
              <w:br/>
            </w:r>
            <w:r>
              <w:rPr>
                <w:rFonts w:ascii="Times New Roman"/>
                <w:b w:val="false"/>
                <w:i w:val="false"/>
                <w:color w:val="000000"/>
                <w:sz w:val="20"/>
              </w:rPr>
              <w:t>
дамыту, сондай-ақ нарықты
</w:t>
            </w:r>
            <w:r>
              <w:br/>
            </w:r>
            <w:r>
              <w:rPr>
                <w:rFonts w:ascii="Times New Roman"/>
                <w:b w:val="false"/>
                <w:i w:val="false"/>
                <w:color w:val="000000"/>
                <w:sz w:val="20"/>
              </w:rPr>
              <w:t>
монополияландыру дәрежесiн
</w:t>
            </w:r>
            <w:r>
              <w:br/>
            </w:r>
            <w:r>
              <w:rPr>
                <w:rFonts w:ascii="Times New Roman"/>
                <w:b w:val="false"/>
                <w:i w:val="false"/>
                <w:color w:val="000000"/>
                <w:sz w:val="20"/>
              </w:rPr>
              <w:t>
төмендету жөнiндегi
</w:t>
            </w:r>
            <w:r>
              <w:br/>
            </w:r>
            <w:r>
              <w:rPr>
                <w:rFonts w:ascii="Times New Roman"/>
                <w:b w:val="false"/>
                <w:i w:val="false"/>
                <w:color w:val="000000"/>
                <w:sz w:val="20"/>
              </w:rPr>
              <w:t>
проблемалар мен ұсыныстар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сәуір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ТМРА, облыстар-
</w:t>
            </w:r>
            <w:r>
              <w:br/>
            </w:r>
            <w:r>
              <w:rPr>
                <w:rFonts w:ascii="Times New Roman"/>
                <w:b w:val="false"/>
                <w:i w:val="false"/>
                <w:color w:val="000000"/>
                <w:sz w:val="20"/>
              </w:rPr>
              <w:t>
дың, Астана және
</w:t>
            </w:r>
            <w:r>
              <w:br/>
            </w:r>
            <w:r>
              <w:rPr>
                <w:rFonts w:ascii="Times New Roman"/>
                <w:b w:val="false"/>
                <w:i w:val="false"/>
                <w:color w:val="000000"/>
                <w:sz w:val="20"/>
              </w:rPr>
              <w:t>
Алматы қалаларының
</w:t>
            </w:r>
            <w:r>
              <w:br/>
            </w:r>
            <w:r>
              <w:rPr>
                <w:rFonts w:ascii="Times New Roman"/>
                <w:b w:val="false"/>
                <w:i w:val="false"/>
                <w:color w:val="000000"/>
                <w:sz w:val="20"/>
              </w:rPr>
              <w:t>
әкімдері
</w:t>
            </w:r>
          </w:p>
        </w:tc>
      </w:tr>
      <w:tr>
        <w:trPr>
          <w:trHeight w:val="1485"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 әкiмiнiң
</w:t>
            </w:r>
            <w:r>
              <w:br/>
            </w:r>
            <w:r>
              <w:rPr>
                <w:rFonts w:ascii="Times New Roman"/>
                <w:b w:val="false"/>
                <w:i w:val="false"/>
                <w:color w:val="000000"/>
                <w:sz w:val="20"/>
              </w:rPr>
              <w:t>
Щучинск-Бурабай курорттық
</w:t>
            </w:r>
            <w:r>
              <w:br/>
            </w:r>
            <w:r>
              <w:rPr>
                <w:rFonts w:ascii="Times New Roman"/>
                <w:b w:val="false"/>
                <w:i w:val="false"/>
                <w:color w:val="000000"/>
                <w:sz w:val="20"/>
              </w:rPr>
              <w:t>
аймағын дамыту жөнiндегi
</w:t>
            </w:r>
            <w:r>
              <w:br/>
            </w:r>
            <w:r>
              <w:rPr>
                <w:rFonts w:ascii="Times New Roman"/>
                <w:b w:val="false"/>
                <w:i w:val="false"/>
                <w:color w:val="000000"/>
                <w:sz w:val="20"/>
              </w:rPr>
              <w:t>
iс-шаралардың орындалу
</w:t>
            </w:r>
            <w:r>
              <w:br/>
            </w:r>
            <w:r>
              <w:rPr>
                <w:rFonts w:ascii="Times New Roman"/>
                <w:b w:val="false"/>
                <w:i w:val="false"/>
                <w:color w:val="000000"/>
                <w:sz w:val="20"/>
              </w:rPr>
              <w:t>
барысы туралы ақпараты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облысының әкімі, ТСМ, ЭБЖМ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w:t>
            </w:r>
            <w:r>
              <w:br/>
            </w:r>
            <w:r>
              <w:rPr>
                <w:rFonts w:ascii="Times New Roman"/>
                <w:b w:val="false"/>
                <w:i w:val="false"/>
                <w:color w:val="000000"/>
                <w:sz w:val="20"/>
              </w:rPr>
              <w:t>
Қазақстан" атты Жолдауын
</w:t>
            </w:r>
            <w:r>
              <w:br/>
            </w:r>
            <w:r>
              <w:rPr>
                <w:rFonts w:ascii="Times New Roman"/>
                <w:b w:val="false"/>
                <w:i w:val="false"/>
                <w:color w:val="000000"/>
                <w:sz w:val="20"/>
              </w:rPr>
              <w:t>
түсiндiру мәселелерi
</w:t>
            </w:r>
            <w:r>
              <w:br/>
            </w:r>
            <w:r>
              <w:rPr>
                <w:rFonts w:ascii="Times New Roman"/>
                <w:b w:val="false"/>
                <w:i w:val="false"/>
                <w:color w:val="000000"/>
                <w:sz w:val="20"/>
              </w:rPr>
              <w:t>
бойынша өткiзiлген брифинг-
</w:t>
            </w:r>
            <w:r>
              <w:br/>
            </w:r>
            <w:r>
              <w:rPr>
                <w:rFonts w:ascii="Times New Roman"/>
                <w:b w:val="false"/>
                <w:i w:val="false"/>
                <w:color w:val="000000"/>
                <w:sz w:val="20"/>
              </w:rPr>
              <w:t>
тер, баспасөз-конференция-
</w:t>
            </w:r>
            <w:r>
              <w:br/>
            </w:r>
            <w:r>
              <w:rPr>
                <w:rFonts w:ascii="Times New Roman"/>
                <w:b w:val="false"/>
                <w:i w:val="false"/>
                <w:color w:val="000000"/>
                <w:sz w:val="20"/>
              </w:rPr>
              <w:t>
лары, баспа қызметi туралы
</w:t>
            </w:r>
            <w:r>
              <w:br/>
            </w:r>
            <w:r>
              <w:rPr>
                <w:rFonts w:ascii="Times New Roman"/>
                <w:b w:val="false"/>
                <w:i w:val="false"/>
                <w:color w:val="000000"/>
                <w:sz w:val="20"/>
              </w:rPr>
              <w:t>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Оңтүстiк Қазақстан,
</w:t>
            </w:r>
            <w:r>
              <w:br/>
            </w:r>
            <w:r>
              <w:rPr>
                <w:rFonts w:ascii="Times New Roman"/>
                <w:b w:val="false"/>
                <w:i w:val="false"/>
                <w:color w:val="000000"/>
                <w:sz w:val="20"/>
              </w:rPr>
              <w:t>
Батыс Қазақстан және
</w:t>
            </w:r>
            <w:r>
              <w:br/>
            </w:r>
            <w:r>
              <w:rPr>
                <w:rFonts w:ascii="Times New Roman"/>
                <w:b w:val="false"/>
                <w:i w:val="false"/>
                <w:color w:val="000000"/>
                <w:sz w:val="20"/>
              </w:rPr>
              <w:t>
Қызылорда облыстарының
</w:t>
            </w:r>
            <w:r>
              <w:br/>
            </w:r>
            <w:r>
              <w:rPr>
                <w:rFonts w:ascii="Times New Roman"/>
                <w:b w:val="false"/>
                <w:i w:val="false"/>
                <w:color w:val="000000"/>
                <w:sz w:val="20"/>
              </w:rPr>
              <w:t>
ауылдық елдi мекендерiн
</w:t>
            </w:r>
            <w:r>
              <w:br/>
            </w:r>
            <w:r>
              <w:rPr>
                <w:rFonts w:ascii="Times New Roman"/>
                <w:b w:val="false"/>
                <w:i w:val="false"/>
                <w:color w:val="000000"/>
                <w:sz w:val="20"/>
              </w:rPr>
              <w:t>
сапалы ауыз сумен қамтамасыз ету жөнiндегi
</w:t>
            </w:r>
            <w:r>
              <w:br/>
            </w:r>
            <w:r>
              <w:rPr>
                <w:rFonts w:ascii="Times New Roman"/>
                <w:b w:val="false"/>
                <w:i w:val="false"/>
                <w:color w:val="000000"/>
                <w:sz w:val="20"/>
              </w:rPr>
              <w:t>
жұмыстардың барысы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мамыр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облыс әкімдері
</w:t>
            </w:r>
          </w:p>
        </w:tc>
      </w:tr>
      <w:tr>
        <w:trPr>
          <w:trHeight w:val="22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саяси және экономи-
</w:t>
            </w:r>
            <w:r>
              <w:br/>
            </w:r>
            <w:r>
              <w:rPr>
                <w:rFonts w:ascii="Times New Roman"/>
                <w:b w:val="false"/>
                <w:i w:val="false"/>
                <w:color w:val="000000"/>
                <w:sz w:val="20"/>
              </w:rPr>
              <w:t>
калық құралдарды қолдана
</w:t>
            </w:r>
            <w:r>
              <w:br/>
            </w:r>
            <w:r>
              <w:rPr>
                <w:rFonts w:ascii="Times New Roman"/>
                <w:b w:val="false"/>
                <w:i w:val="false"/>
                <w:color w:val="000000"/>
                <w:sz w:val="20"/>
              </w:rPr>
              <w:t>
отырып, Қазақстанның ДСҰ-ға
</w:t>
            </w:r>
            <w:r>
              <w:br/>
            </w:r>
            <w:r>
              <w:rPr>
                <w:rFonts w:ascii="Times New Roman"/>
                <w:b w:val="false"/>
                <w:i w:val="false"/>
                <w:color w:val="000000"/>
                <w:sz w:val="20"/>
              </w:rPr>
              <w:t>
кiруi жөнiндегi жұмыс тобына мүше елдермен аграр-
</w:t>
            </w:r>
            <w:r>
              <w:br/>
            </w:r>
            <w:r>
              <w:rPr>
                <w:rFonts w:ascii="Times New Roman"/>
                <w:b w:val="false"/>
                <w:i w:val="false"/>
                <w:color w:val="000000"/>
                <w:sz w:val="20"/>
              </w:rPr>
              <w:t>
лық секторды iшкi қолдаудың
</w:t>
            </w:r>
            <w:r>
              <w:br/>
            </w:r>
            <w:r>
              <w:rPr>
                <w:rFonts w:ascii="Times New Roman"/>
                <w:b w:val="false"/>
                <w:i w:val="false"/>
                <w:color w:val="000000"/>
                <w:sz w:val="20"/>
              </w:rPr>
              <w:t>
қолайлы деңгейiн келiсу
</w:t>
            </w:r>
            <w:r>
              <w:br/>
            </w:r>
            <w:r>
              <w:rPr>
                <w:rFonts w:ascii="Times New Roman"/>
                <w:b w:val="false"/>
                <w:i w:val="false"/>
                <w:color w:val="000000"/>
                <w:sz w:val="20"/>
              </w:rPr>
              <w:t>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ИСМ,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w:t>
            </w:r>
            <w:r>
              <w:br/>
            </w:r>
            <w:r>
              <w:rPr>
                <w:rFonts w:ascii="Times New Roman"/>
                <w:b w:val="false"/>
                <w:i w:val="false"/>
                <w:color w:val="000000"/>
                <w:sz w:val="20"/>
              </w:rPr>
              <w:t>
Қазақстан" атты Жолдауын
</w:t>
            </w:r>
            <w:r>
              <w:br/>
            </w:r>
            <w:r>
              <w:rPr>
                <w:rFonts w:ascii="Times New Roman"/>
                <w:b w:val="false"/>
                <w:i w:val="false"/>
                <w:color w:val="000000"/>
                <w:sz w:val="20"/>
              </w:rPr>
              <w:t>
түсiндiру және насихаттау
</w:t>
            </w:r>
            <w:r>
              <w:br/>
            </w:r>
            <w:r>
              <w:rPr>
                <w:rFonts w:ascii="Times New Roman"/>
                <w:b w:val="false"/>
                <w:i w:val="false"/>
                <w:color w:val="000000"/>
                <w:sz w:val="20"/>
              </w:rPr>
              <w:t>
жөнiндегi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Энергетика және минералдық
</w:t>
            </w:r>
            <w:r>
              <w:br/>
            </w:r>
            <w:r>
              <w:rPr>
                <w:rFonts w:ascii="Times New Roman"/>
                <w:b w:val="false"/>
                <w:i w:val="false"/>
                <w:color w:val="000000"/>
                <w:sz w:val="20"/>
              </w:rPr>
              <w:t>
ресурстар министрiнiң ел
</w:t>
            </w:r>
            <w:r>
              <w:br/>
            </w:r>
            <w:r>
              <w:rPr>
                <w:rFonts w:ascii="Times New Roman"/>
                <w:b w:val="false"/>
                <w:i w:val="false"/>
                <w:color w:val="000000"/>
                <w:sz w:val="20"/>
              </w:rPr>
              <w:t>
өңiрлерiн энергиямен
</w:t>
            </w:r>
            <w:r>
              <w:br/>
            </w:r>
            <w:r>
              <w:rPr>
                <w:rFonts w:ascii="Times New Roman"/>
                <w:b w:val="false"/>
                <w:i w:val="false"/>
                <w:color w:val="000000"/>
                <w:sz w:val="20"/>
              </w:rPr>
              <w:t>
қамтамасыз ету жай-күйi
</w:t>
            </w:r>
            <w:r>
              <w:br/>
            </w:r>
            <w:r>
              <w:rPr>
                <w:rFonts w:ascii="Times New Roman"/>
                <w:b w:val="false"/>
                <w:i w:val="false"/>
                <w:color w:val="000000"/>
                <w:sz w:val="20"/>
              </w:rPr>
              <w:t>
және саланы дамыту перспек-
</w:t>
            </w:r>
            <w:r>
              <w:br/>
            </w:r>
            <w:r>
              <w:rPr>
                <w:rFonts w:ascii="Times New Roman"/>
                <w:b w:val="false"/>
                <w:i w:val="false"/>
                <w:color w:val="000000"/>
                <w:sz w:val="20"/>
              </w:rPr>
              <w:t>
тивалары туралы есебi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мамыр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МЭМР,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1485"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Оңтүстiк Қазақстан, Ақтөбе
</w:t>
            </w:r>
            <w:r>
              <w:br/>
            </w:r>
            <w:r>
              <w:rPr>
                <w:rFonts w:ascii="Times New Roman"/>
                <w:b w:val="false"/>
                <w:i w:val="false"/>
                <w:color w:val="000000"/>
                <w:sz w:val="20"/>
              </w:rPr>
              <w:t>
облыстарындағы және Астана
</w:t>
            </w:r>
            <w:r>
              <w:br/>
            </w:r>
            <w:r>
              <w:rPr>
                <w:rFonts w:ascii="Times New Roman"/>
                <w:b w:val="false"/>
                <w:i w:val="false"/>
                <w:color w:val="000000"/>
                <w:sz w:val="20"/>
              </w:rPr>
              <w:t>
қаласындағы тұрғын үй
</w:t>
            </w:r>
            <w:r>
              <w:br/>
            </w:r>
            <w:r>
              <w:rPr>
                <w:rFonts w:ascii="Times New Roman"/>
                <w:b w:val="false"/>
                <w:i w:val="false"/>
                <w:color w:val="000000"/>
                <w:sz w:val="20"/>
              </w:rPr>
              <w:t>
құрылысының жай-күйi мен
</w:t>
            </w:r>
            <w:r>
              <w:br/>
            </w:r>
            <w:r>
              <w:rPr>
                <w:rFonts w:ascii="Times New Roman"/>
                <w:b w:val="false"/>
                <w:i w:val="false"/>
                <w:color w:val="000000"/>
                <w:sz w:val="20"/>
              </w:rPr>
              <w:t>
перспективалары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ТМРА, облыстар-
</w:t>
            </w:r>
            <w:r>
              <w:br/>
            </w:r>
            <w:r>
              <w:rPr>
                <w:rFonts w:ascii="Times New Roman"/>
                <w:b w:val="false"/>
                <w:i w:val="false"/>
                <w:color w:val="000000"/>
                <w:sz w:val="20"/>
              </w:rPr>
              <w:t>
дың, Астана және
</w:t>
            </w:r>
            <w:r>
              <w:br/>
            </w:r>
            <w:r>
              <w:rPr>
                <w:rFonts w:ascii="Times New Roman"/>
                <w:b w:val="false"/>
                <w:i w:val="false"/>
                <w:color w:val="000000"/>
                <w:sz w:val="20"/>
              </w:rPr>
              <w:t>
Алматы қалаларының
</w:t>
            </w:r>
            <w:r>
              <w:br/>
            </w:r>
            <w:r>
              <w:rPr>
                <w:rFonts w:ascii="Times New Roman"/>
                <w:b w:val="false"/>
                <w:i w:val="false"/>
                <w:color w:val="000000"/>
                <w:sz w:val="20"/>
              </w:rPr>
              <w:t>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Қазақстан" атты Жолдауын
</w:t>
            </w:r>
            <w:r>
              <w:br/>
            </w:r>
            <w:r>
              <w:rPr>
                <w:rFonts w:ascii="Times New Roman"/>
                <w:b w:val="false"/>
                <w:i w:val="false"/>
                <w:color w:val="000000"/>
                <w:sz w:val="20"/>
              </w:rPr>
              <w:t>
түсiндiру және насихаттау
</w:t>
            </w:r>
            <w:r>
              <w:br/>
            </w:r>
            <w:r>
              <w:rPr>
                <w:rFonts w:ascii="Times New Roman"/>
                <w:b w:val="false"/>
                <w:i w:val="false"/>
                <w:color w:val="000000"/>
                <w:sz w:val="20"/>
              </w:rPr>
              <w:t>
жөнiндегi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Премьер-Министрi
</w:t>
            </w:r>
            <w:r>
              <w:br/>
            </w:r>
            <w:r>
              <w:rPr>
                <w:rFonts w:ascii="Times New Roman"/>
                <w:b w:val="false"/>
                <w:i w:val="false"/>
                <w:color w:val="000000"/>
                <w:sz w:val="20"/>
              </w:rPr>
              <w:t>
К.Қ.Мәсiмовтiң Қызылорда
</w:t>
            </w:r>
            <w:r>
              <w:br/>
            </w:r>
            <w:r>
              <w:rPr>
                <w:rFonts w:ascii="Times New Roman"/>
                <w:b w:val="false"/>
                <w:i w:val="false"/>
                <w:color w:val="000000"/>
                <w:sz w:val="20"/>
              </w:rPr>
              <w:t>
облысына жұмыс сапарының
</w:t>
            </w:r>
            <w:r>
              <w:br/>
            </w:r>
            <w:r>
              <w:rPr>
                <w:rFonts w:ascii="Times New Roman"/>
                <w:b w:val="false"/>
                <w:i w:val="false"/>
                <w:color w:val="000000"/>
                <w:sz w:val="20"/>
              </w:rPr>
              <w:t>
қорытындылары бойынша
</w:t>
            </w:r>
            <w:r>
              <w:br/>
            </w:r>
            <w:r>
              <w:rPr>
                <w:rFonts w:ascii="Times New Roman"/>
                <w:b w:val="false"/>
                <w:i w:val="false"/>
                <w:color w:val="000000"/>
                <w:sz w:val="20"/>
              </w:rPr>
              <w:t>
берген хаттамалық тапсырма-
</w:t>
            </w:r>
            <w:r>
              <w:br/>
            </w:r>
            <w:r>
              <w:rPr>
                <w:rFonts w:ascii="Times New Roman"/>
                <w:b w:val="false"/>
                <w:i w:val="false"/>
                <w:color w:val="000000"/>
                <w:sz w:val="20"/>
              </w:rPr>
              <w:t>
ларының орындалу барысы
</w:t>
            </w:r>
            <w:r>
              <w:br/>
            </w:r>
            <w:r>
              <w:rPr>
                <w:rFonts w:ascii="Times New Roman"/>
                <w:b w:val="false"/>
                <w:i w:val="false"/>
                <w:color w:val="000000"/>
                <w:sz w:val="20"/>
              </w:rPr>
              <w:t>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мамыр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облысының әкімі, ТЖМ, ЭБЖМ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Бiлiктi кадрларға қажет-
</w:t>
            </w:r>
            <w:r>
              <w:br/>
            </w:r>
            <w:r>
              <w:rPr>
                <w:rFonts w:ascii="Times New Roman"/>
                <w:b w:val="false"/>
                <w:i w:val="false"/>
                <w:color w:val="000000"/>
                <w:sz w:val="20"/>
              </w:rPr>
              <w:t>
тiлiк және жоғары оқу
</w:t>
            </w:r>
            <w:r>
              <w:br/>
            </w:r>
            <w:r>
              <w:rPr>
                <w:rFonts w:ascii="Times New Roman"/>
                <w:b w:val="false"/>
                <w:i w:val="false"/>
                <w:color w:val="000000"/>
                <w:sz w:val="20"/>
              </w:rPr>
              <w:t>
орындарының санын оңтайлан-
</w:t>
            </w:r>
            <w:r>
              <w:br/>
            </w:r>
            <w:r>
              <w:rPr>
                <w:rFonts w:ascii="Times New Roman"/>
                <w:b w:val="false"/>
                <w:i w:val="false"/>
                <w:color w:val="000000"/>
                <w:sz w:val="20"/>
              </w:rPr>
              <w:t>
дыру және олардың әлемдiк
</w:t>
            </w:r>
            <w:r>
              <w:br/>
            </w:r>
            <w:r>
              <w:rPr>
                <w:rFonts w:ascii="Times New Roman"/>
                <w:b w:val="false"/>
                <w:i w:val="false"/>
                <w:color w:val="000000"/>
                <w:sz w:val="20"/>
              </w:rPr>
              <w:t>
стандарттарға сәйкестiгi
</w:t>
            </w:r>
            <w:r>
              <w:br/>
            </w:r>
            <w:r>
              <w:rPr>
                <w:rFonts w:ascii="Times New Roman"/>
                <w:b w:val="false"/>
                <w:i w:val="false"/>
                <w:color w:val="000000"/>
                <w:sz w:val="20"/>
              </w:rPr>
              <w:t>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БҒМ,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w:t>
            </w:r>
            <w:r>
              <w:br/>
            </w:r>
            <w:r>
              <w:rPr>
                <w:rFonts w:ascii="Times New Roman"/>
                <w:b w:val="false"/>
                <w:i w:val="false"/>
                <w:color w:val="000000"/>
                <w:sz w:val="20"/>
              </w:rPr>
              <w:t>
Қазақстан" атты Жолдауын
</w:t>
            </w:r>
            <w:r>
              <w:br/>
            </w:r>
            <w:r>
              <w:rPr>
                <w:rFonts w:ascii="Times New Roman"/>
                <w:b w:val="false"/>
                <w:i w:val="false"/>
                <w:color w:val="000000"/>
                <w:sz w:val="20"/>
              </w:rPr>
              <w:t>
түсiндiру және насихаттау
</w:t>
            </w:r>
            <w:r>
              <w:br/>
            </w:r>
            <w:r>
              <w:rPr>
                <w:rFonts w:ascii="Times New Roman"/>
                <w:b w:val="false"/>
                <w:i w:val="false"/>
                <w:color w:val="000000"/>
                <w:sz w:val="20"/>
              </w:rPr>
              <w:t>
жөнiндегi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Әкiмшiлiк реформаны iске
</w:t>
            </w:r>
            <w:r>
              <w:br/>
            </w:r>
            <w:r>
              <w:rPr>
                <w:rFonts w:ascii="Times New Roman"/>
                <w:b w:val="false"/>
                <w:i w:val="false"/>
                <w:color w:val="000000"/>
                <w:sz w:val="20"/>
              </w:rPr>
              <w:t>
асыру жөнiндегi iс-шаралар
</w:t>
            </w:r>
            <w:r>
              <w:br/>
            </w:r>
            <w:r>
              <w:rPr>
                <w:rFonts w:ascii="Times New Roman"/>
                <w:b w:val="false"/>
                <w:i w:val="false"/>
                <w:color w:val="000000"/>
                <w:sz w:val="20"/>
              </w:rPr>
              <w:t>
жоспарының орындалу барысы
</w:t>
            </w:r>
            <w:r>
              <w:br/>
            </w:r>
            <w:r>
              <w:rPr>
                <w:rFonts w:ascii="Times New Roman"/>
                <w:b w:val="false"/>
                <w:i w:val="false"/>
                <w:color w:val="000000"/>
                <w:sz w:val="20"/>
              </w:rPr>
              <w:t>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мамыр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 әкiмiнiң
</w:t>
            </w:r>
            <w:r>
              <w:br/>
            </w:r>
            <w:r>
              <w:rPr>
                <w:rFonts w:ascii="Times New Roman"/>
                <w:b w:val="false"/>
                <w:i w:val="false"/>
                <w:color w:val="000000"/>
                <w:sz w:val="20"/>
              </w:rPr>
              <w:t>
Қапшағай су қоймасының
</w:t>
            </w:r>
            <w:r>
              <w:br/>
            </w:r>
            <w:r>
              <w:rPr>
                <w:rFonts w:ascii="Times New Roman"/>
                <w:b w:val="false"/>
                <w:i w:val="false"/>
                <w:color w:val="000000"/>
                <w:sz w:val="20"/>
              </w:rPr>
              <w:t>
жағалауындағы туристiк
</w:t>
            </w:r>
            <w:r>
              <w:br/>
            </w:r>
            <w:r>
              <w:rPr>
                <w:rFonts w:ascii="Times New Roman"/>
                <w:b w:val="false"/>
                <w:i w:val="false"/>
                <w:color w:val="000000"/>
                <w:sz w:val="20"/>
              </w:rPr>
              <w:t>
кешен объектiлерiн дамыту
</w:t>
            </w:r>
            <w:r>
              <w:br/>
            </w:r>
            <w:r>
              <w:rPr>
                <w:rFonts w:ascii="Times New Roman"/>
                <w:b w:val="false"/>
                <w:i w:val="false"/>
                <w:color w:val="000000"/>
                <w:sz w:val="20"/>
              </w:rPr>
              <w:t>
жөнiндегi iс-шаралардың
</w:t>
            </w:r>
            <w:r>
              <w:br/>
            </w:r>
            <w:r>
              <w:rPr>
                <w:rFonts w:ascii="Times New Roman"/>
                <w:b w:val="false"/>
                <w:i w:val="false"/>
                <w:color w:val="000000"/>
                <w:sz w:val="20"/>
              </w:rPr>
              <w:t>
iске асырылу барысы туралы
</w:t>
            </w:r>
            <w:r>
              <w:br/>
            </w:r>
            <w:r>
              <w:rPr>
                <w:rFonts w:ascii="Times New Roman"/>
                <w:b w:val="false"/>
                <w:i w:val="false"/>
                <w:color w:val="000000"/>
                <w:sz w:val="20"/>
              </w:rPr>
              <w:t>
ақпараты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облысының
</w:t>
            </w:r>
            <w:r>
              <w:br/>
            </w:r>
            <w:r>
              <w:rPr>
                <w:rFonts w:ascii="Times New Roman"/>
                <w:b w:val="false"/>
                <w:i w:val="false"/>
                <w:color w:val="000000"/>
                <w:sz w:val="20"/>
              </w:rPr>
              <w:t>
әкімі, ТСМ, ЭБЖМ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w:t>
            </w:r>
            <w:r>
              <w:br/>
            </w:r>
            <w:r>
              <w:rPr>
                <w:rFonts w:ascii="Times New Roman"/>
                <w:b w:val="false"/>
                <w:i w:val="false"/>
                <w:color w:val="000000"/>
                <w:sz w:val="20"/>
              </w:rPr>
              <w:t>
Қазақстан" атты Қазақстан
</w:t>
            </w:r>
            <w:r>
              <w:br/>
            </w:r>
            <w:r>
              <w:rPr>
                <w:rFonts w:ascii="Times New Roman"/>
                <w:b w:val="false"/>
                <w:i w:val="false"/>
                <w:color w:val="000000"/>
                <w:sz w:val="20"/>
              </w:rPr>
              <w:t>
халқына Жолдауының
</w:t>
            </w:r>
            <w:r>
              <w:br/>
            </w:r>
            <w:r>
              <w:rPr>
                <w:rFonts w:ascii="Times New Roman"/>
                <w:b w:val="false"/>
                <w:i w:val="false"/>
                <w:color w:val="000000"/>
                <w:sz w:val="20"/>
              </w:rPr>
              <w:t>
басымдықтарын түсiндiру
</w:t>
            </w:r>
            <w:r>
              <w:br/>
            </w:r>
            <w:r>
              <w:rPr>
                <w:rFonts w:ascii="Times New Roman"/>
                <w:b w:val="false"/>
                <w:i w:val="false"/>
                <w:color w:val="000000"/>
                <w:sz w:val="20"/>
              </w:rPr>
              <w:t>
және насихаттау жөнiндегi
</w:t>
            </w:r>
            <w:r>
              <w:br/>
            </w:r>
            <w:r>
              <w:rPr>
                <w:rFonts w:ascii="Times New Roman"/>
                <w:b w:val="false"/>
                <w:i w:val="false"/>
                <w:color w:val="000000"/>
                <w:sz w:val="20"/>
              </w:rPr>
              <w:t>
республикалық және өңiрлiк
</w:t>
            </w:r>
            <w:r>
              <w:br/>
            </w:r>
            <w:r>
              <w:rPr>
                <w:rFonts w:ascii="Times New Roman"/>
                <w:b w:val="false"/>
                <w:i w:val="false"/>
                <w:color w:val="000000"/>
                <w:sz w:val="20"/>
              </w:rPr>
              <w:t>
ақпараттық-насихаттау
</w:t>
            </w:r>
            <w:r>
              <w:br/>
            </w:r>
            <w:r>
              <w:rPr>
                <w:rFonts w:ascii="Times New Roman"/>
                <w:b w:val="false"/>
                <w:i w:val="false"/>
                <w:color w:val="000000"/>
                <w:sz w:val="20"/>
              </w:rPr>
              <w:t>
топтарының жұмысы туралы
</w:t>
            </w:r>
            <w:r>
              <w:br/>
            </w:r>
            <w:r>
              <w:rPr>
                <w:rFonts w:ascii="Times New Roman"/>
                <w:b w:val="false"/>
                <w:i w:val="false"/>
                <w:color w:val="000000"/>
                <w:sz w:val="20"/>
              </w:rPr>
              <w:t>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 өңiрлерiнде инновация-
</w:t>
            </w:r>
            <w:r>
              <w:br/>
            </w:r>
            <w:r>
              <w:rPr>
                <w:rFonts w:ascii="Times New Roman"/>
                <w:b w:val="false"/>
                <w:i w:val="false"/>
                <w:color w:val="000000"/>
                <w:sz w:val="20"/>
              </w:rPr>
              <w:t>
лық жобаларды iске асыру
</w:t>
            </w:r>
            <w:r>
              <w:br/>
            </w:r>
            <w:r>
              <w:rPr>
                <w:rFonts w:ascii="Times New Roman"/>
                <w:b w:val="false"/>
                <w:i w:val="false"/>
                <w:color w:val="000000"/>
                <w:sz w:val="20"/>
              </w:rPr>
              <w:t>
бойынша даму институттары-
</w:t>
            </w:r>
            <w:r>
              <w:br/>
            </w:r>
            <w:r>
              <w:rPr>
                <w:rFonts w:ascii="Times New Roman"/>
                <w:b w:val="false"/>
                <w:i w:val="false"/>
                <w:color w:val="000000"/>
                <w:sz w:val="20"/>
              </w:rPr>
              <w:t>
ның жергiлiктi атқарушы
</w:t>
            </w:r>
            <w:r>
              <w:br/>
            </w:r>
            <w:r>
              <w:rPr>
                <w:rFonts w:ascii="Times New Roman"/>
                <w:b w:val="false"/>
                <w:i w:val="false"/>
                <w:color w:val="000000"/>
                <w:sz w:val="20"/>
              </w:rPr>
              <w:t>
органдармен өзара
</w:t>
            </w:r>
            <w:r>
              <w:br/>
            </w:r>
            <w:r>
              <w:rPr>
                <w:rFonts w:ascii="Times New Roman"/>
                <w:b w:val="false"/>
                <w:i w:val="false"/>
                <w:color w:val="000000"/>
                <w:sz w:val="20"/>
              </w:rPr>
              <w:t>
iс-қимылы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маусым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ЭБЖМ, "Қазына" ОДҚ, "Сарыарқа" ӘКК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 өңiрлерiнде инновация-
</w:t>
            </w:r>
            <w:r>
              <w:br/>
            </w:r>
            <w:r>
              <w:rPr>
                <w:rFonts w:ascii="Times New Roman"/>
                <w:b w:val="false"/>
                <w:i w:val="false"/>
                <w:color w:val="000000"/>
                <w:sz w:val="20"/>
              </w:rPr>
              <w:t>
лық жобаларды iске асыру-
</w:t>
            </w:r>
            <w:r>
              <w:br/>
            </w:r>
            <w:r>
              <w:rPr>
                <w:rFonts w:ascii="Times New Roman"/>
                <w:b w:val="false"/>
                <w:i w:val="false"/>
                <w:color w:val="000000"/>
                <w:sz w:val="20"/>
              </w:rPr>
              <w:t>
дағы мемлекеттiк жеке
</w:t>
            </w:r>
            <w:r>
              <w:br/>
            </w:r>
            <w:r>
              <w:rPr>
                <w:rFonts w:ascii="Times New Roman"/>
                <w:b w:val="false"/>
                <w:i w:val="false"/>
                <w:color w:val="000000"/>
                <w:sz w:val="20"/>
              </w:rPr>
              <w:t>
әрiптестiк қағидаттары
</w:t>
            </w:r>
            <w:r>
              <w:br/>
            </w:r>
            <w:r>
              <w:rPr>
                <w:rFonts w:ascii="Times New Roman"/>
                <w:b w:val="false"/>
                <w:i w:val="false"/>
                <w:color w:val="000000"/>
                <w:sz w:val="20"/>
              </w:rPr>
              <w:t>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ЭБЖМ, "Сарыарқа" ӘКК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w:t>
            </w:r>
            <w:r>
              <w:br/>
            </w:r>
            <w:r>
              <w:rPr>
                <w:rFonts w:ascii="Times New Roman"/>
                <w:b w:val="false"/>
                <w:i w:val="false"/>
                <w:color w:val="000000"/>
                <w:sz w:val="20"/>
              </w:rPr>
              <w:t>
Қазақстан" атты Қазақстан
</w:t>
            </w:r>
            <w:r>
              <w:br/>
            </w:r>
            <w:r>
              <w:rPr>
                <w:rFonts w:ascii="Times New Roman"/>
                <w:b w:val="false"/>
                <w:i w:val="false"/>
                <w:color w:val="000000"/>
                <w:sz w:val="20"/>
              </w:rPr>
              <w:t>
халқына Жолдауын түсiндiру
</w:t>
            </w:r>
            <w:r>
              <w:br/>
            </w:r>
            <w:r>
              <w:rPr>
                <w:rFonts w:ascii="Times New Roman"/>
                <w:b w:val="false"/>
                <w:i w:val="false"/>
                <w:color w:val="000000"/>
                <w:sz w:val="20"/>
              </w:rPr>
              <w:t>
және насихаттау жөнiндегi
</w:t>
            </w:r>
            <w:r>
              <w:br/>
            </w:r>
            <w:r>
              <w:rPr>
                <w:rFonts w:ascii="Times New Roman"/>
                <w:b w:val="false"/>
                <w:i w:val="false"/>
                <w:color w:val="000000"/>
                <w:sz w:val="20"/>
              </w:rPr>
              <w:t>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Көлiк және коммуникация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2006 жылғы 11 сәуiрдегi N
</w:t>
            </w:r>
            <w:r>
              <w:br/>
            </w:r>
            <w:r>
              <w:rPr>
                <w:rFonts w:ascii="Times New Roman"/>
                <w:b w:val="false"/>
                <w:i w:val="false"/>
                <w:color w:val="000000"/>
                <w:sz w:val="20"/>
              </w:rPr>
              <w:t>
86 Жарлығымен бекiтiлген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2015 жылға дейiнгi көлiк
</w:t>
            </w:r>
            <w:r>
              <w:br/>
            </w:r>
            <w:r>
              <w:rPr>
                <w:rFonts w:ascii="Times New Roman"/>
                <w:b w:val="false"/>
                <w:i w:val="false"/>
                <w:color w:val="000000"/>
                <w:sz w:val="20"/>
              </w:rPr>
              <w:t>
стратегиясын iске асыру
</w:t>
            </w:r>
            <w:r>
              <w:br/>
            </w:r>
            <w:r>
              <w:rPr>
                <w:rFonts w:ascii="Times New Roman"/>
                <w:b w:val="false"/>
                <w:i w:val="false"/>
                <w:color w:val="000000"/>
                <w:sz w:val="20"/>
              </w:rPr>
              <w:t>
туралы есебi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маусым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 елiмiздiң
</w:t>
            </w:r>
            <w:r>
              <w:br/>
            </w:r>
            <w:r>
              <w:rPr>
                <w:rFonts w:ascii="Times New Roman"/>
                <w:b w:val="false"/>
                <w:i w:val="false"/>
                <w:color w:val="000000"/>
                <w:sz w:val="20"/>
              </w:rPr>
              <w:t>
солтүстiк өңiрлерiн көк-
</w:t>
            </w:r>
            <w:r>
              <w:br/>
            </w:r>
            <w:r>
              <w:rPr>
                <w:rFonts w:ascii="Times New Roman"/>
                <w:b w:val="false"/>
                <w:i w:val="false"/>
                <w:color w:val="000000"/>
                <w:sz w:val="20"/>
              </w:rPr>
              <w:t>
өнiспен және жемiс-жидек-
</w:t>
            </w:r>
            <w:r>
              <w:br/>
            </w:r>
            <w:r>
              <w:rPr>
                <w:rFonts w:ascii="Times New Roman"/>
                <w:b w:val="false"/>
                <w:i w:val="false"/>
                <w:color w:val="000000"/>
                <w:sz w:val="20"/>
              </w:rPr>
              <w:t>
пен қамтамасыз ету жөнiн-
</w:t>
            </w:r>
            <w:r>
              <w:br/>
            </w:r>
            <w:r>
              <w:rPr>
                <w:rFonts w:ascii="Times New Roman"/>
                <w:b w:val="false"/>
                <w:i w:val="false"/>
                <w:color w:val="000000"/>
                <w:sz w:val="20"/>
              </w:rPr>
              <w:t>
дегi шаралар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ИСМ, облыс
</w:t>
            </w:r>
            <w:r>
              <w:br/>
            </w:r>
            <w:r>
              <w:rPr>
                <w:rFonts w:ascii="Times New Roman"/>
                <w:b w:val="false"/>
                <w:i w:val="false"/>
                <w:color w:val="000000"/>
                <w:sz w:val="20"/>
              </w:rPr>
              <w:t>
әкімдері
</w:t>
            </w:r>
          </w:p>
        </w:tc>
      </w:tr>
      <w:tr>
        <w:trPr>
          <w:trHeight w:val="465"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w:t>
            </w:r>
            <w:r>
              <w:br/>
            </w:r>
            <w:r>
              <w:rPr>
                <w:rFonts w:ascii="Times New Roman"/>
                <w:b w:val="false"/>
                <w:i w:val="false"/>
                <w:color w:val="000000"/>
                <w:sz w:val="20"/>
              </w:rPr>
              <w:t>
Қазақстан" атты Қазақстан
</w:t>
            </w:r>
            <w:r>
              <w:br/>
            </w:r>
            <w:r>
              <w:rPr>
                <w:rFonts w:ascii="Times New Roman"/>
                <w:b w:val="false"/>
                <w:i w:val="false"/>
                <w:color w:val="000000"/>
                <w:sz w:val="20"/>
              </w:rPr>
              <w:t>
халқына Жолдауын түсiндiру
</w:t>
            </w:r>
            <w:r>
              <w:br/>
            </w:r>
            <w:r>
              <w:rPr>
                <w:rFonts w:ascii="Times New Roman"/>
                <w:b w:val="false"/>
                <w:i w:val="false"/>
                <w:color w:val="000000"/>
                <w:sz w:val="20"/>
              </w:rPr>
              <w:t>
және насихаттау жөнiндегi
</w:t>
            </w:r>
            <w:r>
              <w:br/>
            </w:r>
            <w:r>
              <w:rPr>
                <w:rFonts w:ascii="Times New Roman"/>
                <w:b w:val="false"/>
                <w:i w:val="false"/>
                <w:color w:val="000000"/>
                <w:sz w:val="20"/>
              </w:rPr>
              <w:t>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Премьер-Министрi
</w:t>
            </w:r>
            <w:r>
              <w:br/>
            </w:r>
            <w:r>
              <w:rPr>
                <w:rFonts w:ascii="Times New Roman"/>
                <w:b w:val="false"/>
                <w:i w:val="false"/>
                <w:color w:val="000000"/>
                <w:sz w:val="20"/>
              </w:rPr>
              <w:t>
К.Қ.Мәсiмовтiң Шығыс
</w:t>
            </w:r>
            <w:r>
              <w:br/>
            </w:r>
            <w:r>
              <w:rPr>
                <w:rFonts w:ascii="Times New Roman"/>
                <w:b w:val="false"/>
                <w:i w:val="false"/>
                <w:color w:val="000000"/>
                <w:sz w:val="20"/>
              </w:rPr>
              <w:t>
Қазақстан облысына жұмыс
</w:t>
            </w:r>
            <w:r>
              <w:br/>
            </w:r>
            <w:r>
              <w:rPr>
                <w:rFonts w:ascii="Times New Roman"/>
                <w:b w:val="false"/>
                <w:i w:val="false"/>
                <w:color w:val="000000"/>
                <w:sz w:val="20"/>
              </w:rPr>
              <w:t>
сапарының қорытындысы
</w:t>
            </w:r>
            <w:r>
              <w:br/>
            </w:r>
            <w:r>
              <w:rPr>
                <w:rFonts w:ascii="Times New Roman"/>
                <w:b w:val="false"/>
                <w:i w:val="false"/>
                <w:color w:val="000000"/>
                <w:sz w:val="20"/>
              </w:rPr>
              <w:t>
бойынша берген тапсырмасы-
</w:t>
            </w:r>
            <w:r>
              <w:br/>
            </w:r>
            <w:r>
              <w:rPr>
                <w:rFonts w:ascii="Times New Roman"/>
                <w:b w:val="false"/>
                <w:i w:val="false"/>
                <w:color w:val="000000"/>
                <w:sz w:val="20"/>
              </w:rPr>
              <w:t>
ның орындалу барысы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маусым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w:t>
            </w:r>
            <w:r>
              <w:br/>
            </w:r>
            <w:r>
              <w:rPr>
                <w:rFonts w:ascii="Times New Roman"/>
                <w:b w:val="false"/>
                <w:i w:val="false"/>
                <w:color w:val="000000"/>
                <w:sz w:val="20"/>
              </w:rPr>
              <w:t>
облысының әкімі, ЭБЖМ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Индустрия және сауда
</w:t>
            </w:r>
            <w:r>
              <w:br/>
            </w:r>
            <w:r>
              <w:rPr>
                <w:rFonts w:ascii="Times New Roman"/>
                <w:b w:val="false"/>
                <w:i w:val="false"/>
                <w:color w:val="000000"/>
                <w:sz w:val="20"/>
              </w:rPr>
              <w:t>
министрiнiң бәсекенi
</w:t>
            </w:r>
            <w:r>
              <w:br/>
            </w:r>
            <w:r>
              <w:rPr>
                <w:rFonts w:ascii="Times New Roman"/>
                <w:b w:val="false"/>
                <w:i w:val="false"/>
                <w:color w:val="000000"/>
                <w:sz w:val="20"/>
              </w:rPr>
              <w:t>
дамыту, еңбек өнiмдiлiгiн
</w:t>
            </w:r>
            <w:r>
              <w:br/>
            </w:r>
            <w:r>
              <w:rPr>
                <w:rFonts w:ascii="Times New Roman"/>
                <w:b w:val="false"/>
                <w:i w:val="false"/>
                <w:color w:val="000000"/>
                <w:sz w:val="20"/>
              </w:rPr>
              <w:t>
арттыру және өндiрiс шығыс-
</w:t>
            </w:r>
            <w:r>
              <w:br/>
            </w:r>
            <w:r>
              <w:rPr>
                <w:rFonts w:ascii="Times New Roman"/>
                <w:b w:val="false"/>
                <w:i w:val="false"/>
                <w:color w:val="000000"/>
                <w:sz w:val="20"/>
              </w:rPr>
              <w:t>
тарын қысқарту жөнiндегi
</w:t>
            </w:r>
            <w:r>
              <w:br/>
            </w:r>
            <w:r>
              <w:rPr>
                <w:rFonts w:ascii="Times New Roman"/>
                <w:b w:val="false"/>
                <w:i w:val="false"/>
                <w:color w:val="000000"/>
                <w:sz w:val="20"/>
              </w:rPr>
              <w:t>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w:t>
            </w:r>
            <w:r>
              <w:br/>
            </w:r>
            <w:r>
              <w:rPr>
                <w:rFonts w:ascii="Times New Roman"/>
                <w:b w:val="false"/>
                <w:i w:val="false"/>
                <w:color w:val="000000"/>
                <w:sz w:val="20"/>
              </w:rPr>
              <w:t>
Қазақстан" атты Қазақстан
</w:t>
            </w:r>
            <w:r>
              <w:br/>
            </w:r>
            <w:r>
              <w:rPr>
                <w:rFonts w:ascii="Times New Roman"/>
                <w:b w:val="false"/>
                <w:i w:val="false"/>
                <w:color w:val="000000"/>
                <w:sz w:val="20"/>
              </w:rPr>
              <w:t>
халқына Жолдауын түсiндiру
</w:t>
            </w:r>
            <w:r>
              <w:br/>
            </w:r>
            <w:r>
              <w:rPr>
                <w:rFonts w:ascii="Times New Roman"/>
                <w:b w:val="false"/>
                <w:i w:val="false"/>
                <w:color w:val="000000"/>
                <w:sz w:val="20"/>
              </w:rPr>
              <w:t>
және насихаттау жөнiндегi
</w:t>
            </w:r>
            <w:r>
              <w:br/>
            </w:r>
            <w:r>
              <w:rPr>
                <w:rFonts w:ascii="Times New Roman"/>
                <w:b w:val="false"/>
                <w:i w:val="false"/>
                <w:color w:val="000000"/>
                <w:sz w:val="20"/>
              </w:rPr>
              <w:t>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Президентi Н.Ә.Назарбаевтың
</w:t>
            </w:r>
            <w:r>
              <w:br/>
            </w:r>
            <w:r>
              <w:rPr>
                <w:rFonts w:ascii="Times New Roman"/>
                <w:b w:val="false"/>
                <w:i w:val="false"/>
                <w:color w:val="000000"/>
                <w:sz w:val="20"/>
              </w:rPr>
              <w:t>
100 мектеп және 100 ауру-
</w:t>
            </w:r>
            <w:r>
              <w:br/>
            </w:r>
            <w:r>
              <w:rPr>
                <w:rFonts w:ascii="Times New Roman"/>
                <w:b w:val="false"/>
                <w:i w:val="false"/>
                <w:color w:val="000000"/>
                <w:sz w:val="20"/>
              </w:rPr>
              <w:t>
хана салу жөнiндегi
</w:t>
            </w:r>
            <w:r>
              <w:br/>
            </w:r>
            <w:r>
              <w:rPr>
                <w:rFonts w:ascii="Times New Roman"/>
                <w:b w:val="false"/>
                <w:i w:val="false"/>
                <w:color w:val="000000"/>
                <w:sz w:val="20"/>
              </w:rPr>
              <w:t>
тапсырмасын орындау жөнiн-
</w:t>
            </w:r>
            <w:r>
              <w:br/>
            </w:r>
            <w:r>
              <w:rPr>
                <w:rFonts w:ascii="Times New Roman"/>
                <w:b w:val="false"/>
                <w:i w:val="false"/>
                <w:color w:val="000000"/>
                <w:sz w:val="20"/>
              </w:rPr>
              <w:t>
дегi шаралар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маусым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ИСМ, БҒМ, ДСМ,
</w:t>
            </w:r>
            <w:r>
              <w:br/>
            </w:r>
            <w:r>
              <w:rPr>
                <w:rFonts w:ascii="Times New Roman"/>
                <w:b w:val="false"/>
                <w:i w:val="false"/>
                <w:color w:val="000000"/>
                <w:sz w:val="20"/>
              </w:rPr>
              <w:t>
"Қазына" ОДҚ" АҚ,
</w:t>
            </w:r>
            <w:r>
              <w:br/>
            </w:r>
            <w:r>
              <w:rPr>
                <w:rFonts w:ascii="Times New Roman"/>
                <w:b w:val="false"/>
                <w:i w:val="false"/>
                <w:color w:val="000000"/>
                <w:sz w:val="20"/>
              </w:rPr>
              <w:t>
облыстардың,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5 айындағы
</w:t>
            </w:r>
            <w:r>
              <w:br/>
            </w:r>
            <w:r>
              <w:rPr>
                <w:rFonts w:ascii="Times New Roman"/>
                <w:b w:val="false"/>
                <w:i w:val="false"/>
                <w:color w:val="000000"/>
                <w:sz w:val="20"/>
              </w:rPr>
              <w:t>
инфляцияның жай-күйi және
</w:t>
            </w:r>
            <w:r>
              <w:br/>
            </w:r>
            <w:r>
              <w:rPr>
                <w:rFonts w:ascii="Times New Roman"/>
                <w:b w:val="false"/>
                <w:i w:val="false"/>
                <w:color w:val="000000"/>
                <w:sz w:val="20"/>
              </w:rPr>
              <w:t>
оны тұрақтандыру жөнiндегi
</w:t>
            </w:r>
            <w:r>
              <w:br/>
            </w:r>
            <w:r>
              <w:rPr>
                <w:rFonts w:ascii="Times New Roman"/>
                <w:b w:val="false"/>
                <w:i w:val="false"/>
                <w:color w:val="000000"/>
                <w:sz w:val="20"/>
              </w:rPr>
              <w:t>
шаралар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ЭБЖМ, ҚҚА,
</w:t>
            </w:r>
            <w:r>
              <w:br/>
            </w:r>
            <w:r>
              <w:rPr>
                <w:rFonts w:ascii="Times New Roman"/>
                <w:b w:val="false"/>
                <w:i w:val="false"/>
                <w:color w:val="000000"/>
                <w:sz w:val="20"/>
              </w:rPr>
              <w:t>
облыстардың,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5 айында
</w:t>
            </w:r>
            <w:r>
              <w:br/>
            </w:r>
            <w:r>
              <w:rPr>
                <w:rFonts w:ascii="Times New Roman"/>
                <w:b w:val="false"/>
                <w:i w:val="false"/>
                <w:color w:val="000000"/>
                <w:sz w:val="20"/>
              </w:rPr>
              <w:t>
бюджет қаражаттарын игеру
</w:t>
            </w:r>
            <w:r>
              <w:br/>
            </w:r>
            <w:r>
              <w:rPr>
                <w:rFonts w:ascii="Times New Roman"/>
                <w:b w:val="false"/>
                <w:i w:val="false"/>
                <w:color w:val="000000"/>
                <w:sz w:val="20"/>
              </w:rPr>
              <w:t>
барысы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МФ, ЭБЖМ,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w:t>
            </w:r>
            <w:r>
              <w:br/>
            </w:r>
            <w:r>
              <w:rPr>
                <w:rFonts w:ascii="Times New Roman"/>
                <w:b w:val="false"/>
                <w:i w:val="false"/>
                <w:color w:val="000000"/>
                <w:sz w:val="20"/>
              </w:rPr>
              <w:t>
Қазақстан" атты Қазақстан
</w:t>
            </w:r>
            <w:r>
              <w:br/>
            </w:r>
            <w:r>
              <w:rPr>
                <w:rFonts w:ascii="Times New Roman"/>
                <w:b w:val="false"/>
                <w:i w:val="false"/>
                <w:color w:val="000000"/>
                <w:sz w:val="20"/>
              </w:rPr>
              <w:t>
халқына Жолдауын түсiндiру
</w:t>
            </w:r>
            <w:r>
              <w:br/>
            </w:r>
            <w:r>
              <w:rPr>
                <w:rFonts w:ascii="Times New Roman"/>
                <w:b w:val="false"/>
                <w:i w:val="false"/>
                <w:color w:val="000000"/>
                <w:sz w:val="20"/>
              </w:rPr>
              <w:t>
және насихаттау жөнiндегi
</w:t>
            </w:r>
            <w:r>
              <w:br/>
            </w:r>
            <w:r>
              <w:rPr>
                <w:rFonts w:ascii="Times New Roman"/>
                <w:b w:val="false"/>
                <w:i w:val="false"/>
                <w:color w:val="000000"/>
                <w:sz w:val="20"/>
              </w:rPr>
              <w:t>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жылы бiлiм беру
</w:t>
            </w:r>
            <w:r>
              <w:br/>
            </w:r>
            <w:r>
              <w:rPr>
                <w:rFonts w:ascii="Times New Roman"/>
                <w:b w:val="false"/>
                <w:i w:val="false"/>
                <w:color w:val="000000"/>
                <w:sz w:val="20"/>
              </w:rPr>
              <w:t>
жүйесiндегi Ұлттық бiрыңғай
</w:t>
            </w:r>
            <w:r>
              <w:br/>
            </w:r>
            <w:r>
              <w:rPr>
                <w:rFonts w:ascii="Times New Roman"/>
                <w:b w:val="false"/>
                <w:i w:val="false"/>
                <w:color w:val="000000"/>
                <w:sz w:val="20"/>
              </w:rPr>
              <w:t>
тестiлеуге дайындық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маусым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БҒМ,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Табиғи монополияларды
</w:t>
            </w:r>
            <w:r>
              <w:br/>
            </w:r>
            <w:r>
              <w:rPr>
                <w:rFonts w:ascii="Times New Roman"/>
                <w:b w:val="false"/>
                <w:i w:val="false"/>
                <w:color w:val="000000"/>
                <w:sz w:val="20"/>
              </w:rPr>
              <w:t>
реттеу агенттiгi төрағасы-
</w:t>
            </w:r>
            <w:r>
              <w:br/>
            </w:r>
            <w:r>
              <w:rPr>
                <w:rFonts w:ascii="Times New Roman"/>
                <w:b w:val="false"/>
                <w:i w:val="false"/>
                <w:color w:val="000000"/>
                <w:sz w:val="20"/>
              </w:rPr>
              <w:t>
ның тарифтiк саясатты
</w:t>
            </w:r>
            <w:r>
              <w:br/>
            </w:r>
            <w:r>
              <w:rPr>
                <w:rFonts w:ascii="Times New Roman"/>
                <w:b w:val="false"/>
                <w:i w:val="false"/>
                <w:color w:val="000000"/>
                <w:sz w:val="20"/>
              </w:rPr>
              <w:t>
реттеу және елдегi табиғи
</w:t>
            </w:r>
            <w:r>
              <w:br/>
            </w:r>
            <w:r>
              <w:rPr>
                <w:rFonts w:ascii="Times New Roman"/>
                <w:b w:val="false"/>
                <w:i w:val="false"/>
                <w:color w:val="000000"/>
                <w:sz w:val="20"/>
              </w:rPr>
              <w:t>
монополия субъектiлерiмен
</w:t>
            </w:r>
            <w:r>
              <w:br/>
            </w:r>
            <w:r>
              <w:rPr>
                <w:rFonts w:ascii="Times New Roman"/>
                <w:b w:val="false"/>
                <w:i w:val="false"/>
                <w:color w:val="000000"/>
                <w:sz w:val="20"/>
              </w:rPr>
              <w:t>
жұмыс жөнiндегi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ТМРА,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 әкiмiнiң
</w:t>
            </w:r>
            <w:r>
              <w:br/>
            </w:r>
            <w:r>
              <w:rPr>
                <w:rFonts w:ascii="Times New Roman"/>
                <w:b w:val="false"/>
                <w:i w:val="false"/>
                <w:color w:val="000000"/>
                <w:sz w:val="20"/>
              </w:rPr>
              <w:t>
өңiр халқының арасындағы
</w:t>
            </w:r>
            <w:r>
              <w:br/>
            </w:r>
            <w:r>
              <w:rPr>
                <w:rFonts w:ascii="Times New Roman"/>
                <w:b w:val="false"/>
                <w:i w:val="false"/>
                <w:color w:val="000000"/>
                <w:sz w:val="20"/>
              </w:rPr>
              <w:t>
аурушаңдықты және жұмыс-
</w:t>
            </w:r>
            <w:r>
              <w:br/>
            </w:r>
            <w:r>
              <w:rPr>
                <w:rFonts w:ascii="Times New Roman"/>
                <w:b w:val="false"/>
                <w:i w:val="false"/>
                <w:color w:val="000000"/>
                <w:sz w:val="20"/>
              </w:rPr>
              <w:t>
сыздықты қысқарту жөнiнде
</w:t>
            </w:r>
            <w:r>
              <w:br/>
            </w:r>
            <w:r>
              <w:rPr>
                <w:rFonts w:ascii="Times New Roman"/>
                <w:b w:val="false"/>
                <w:i w:val="false"/>
                <w:color w:val="000000"/>
                <w:sz w:val="20"/>
              </w:rPr>
              <w:t>
қабылданатын шаралар
</w:t>
            </w:r>
            <w:r>
              <w:br/>
            </w:r>
            <w:r>
              <w:rPr>
                <w:rFonts w:ascii="Times New Roman"/>
                <w:b w:val="false"/>
                <w:i w:val="false"/>
                <w:color w:val="000000"/>
                <w:sz w:val="20"/>
              </w:rPr>
              <w:t>
туралы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облыстардың,
</w:t>
            </w:r>
            <w:r>
              <w:br/>
            </w:r>
            <w:r>
              <w:rPr>
                <w:rFonts w:ascii="Times New Roman"/>
                <w:b w:val="false"/>
                <w:i w:val="false"/>
                <w:color w:val="000000"/>
                <w:sz w:val="20"/>
              </w:rPr>
              <w:t>
ДСМ, Еңбекмині
</w:t>
            </w:r>
          </w:p>
        </w:tc>
      </w:tr>
      <w:tr>
        <w:trPr>
          <w:trHeight w:val="2505"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Сыртқы iстер, Мәдениет және
</w:t>
            </w:r>
            <w:r>
              <w:br/>
            </w:r>
            <w:r>
              <w:rPr>
                <w:rFonts w:ascii="Times New Roman"/>
                <w:b w:val="false"/>
                <w:i w:val="false"/>
                <w:color w:val="000000"/>
                <w:sz w:val="20"/>
              </w:rPr>
              <w:t>
ақпарат министрлерiнiң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Президентiнiң 2007 жылғы
</w:t>
            </w:r>
            <w:r>
              <w:br/>
            </w:r>
            <w:r>
              <w:rPr>
                <w:rFonts w:ascii="Times New Roman"/>
                <w:b w:val="false"/>
                <w:i w:val="false"/>
                <w:color w:val="000000"/>
                <w:sz w:val="20"/>
              </w:rPr>
              <w:t>
28 ақпандағы "Жаңа әлемдегi
</w:t>
            </w:r>
            <w:r>
              <w:br/>
            </w:r>
            <w:r>
              <w:rPr>
                <w:rFonts w:ascii="Times New Roman"/>
                <w:b w:val="false"/>
                <w:i w:val="false"/>
                <w:color w:val="000000"/>
                <w:sz w:val="20"/>
              </w:rPr>
              <w:t>
жаңа Қазақстан" атты
</w:t>
            </w:r>
            <w:r>
              <w:br/>
            </w:r>
            <w:r>
              <w:rPr>
                <w:rFonts w:ascii="Times New Roman"/>
                <w:b w:val="false"/>
                <w:i w:val="false"/>
                <w:color w:val="000000"/>
                <w:sz w:val="20"/>
              </w:rPr>
              <w:t>
Жолдауын түсiндiру және
</w:t>
            </w:r>
            <w:r>
              <w:br/>
            </w:r>
            <w:r>
              <w:rPr>
                <w:rFonts w:ascii="Times New Roman"/>
                <w:b w:val="false"/>
                <w:i w:val="false"/>
                <w:color w:val="000000"/>
                <w:sz w:val="20"/>
              </w:rPr>
              <w:t>
насихаттау жөнiндегi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СІМ, МАМ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"Сарыарқа", "Оңтүстiк", "Ертiс" ӘКК-лердiң жұмыстары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шілде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ЭБЖМ, облыстар-
</w:t>
            </w:r>
            <w:r>
              <w:br/>
            </w:r>
            <w:r>
              <w:rPr>
                <w:rFonts w:ascii="Times New Roman"/>
                <w:b w:val="false"/>
                <w:i w:val="false"/>
                <w:color w:val="000000"/>
                <w:sz w:val="20"/>
              </w:rPr>
              <w:t>
дың, Астана және
</w:t>
            </w:r>
            <w:r>
              <w:br/>
            </w:r>
            <w:r>
              <w:rPr>
                <w:rFonts w:ascii="Times New Roman"/>
                <w:b w:val="false"/>
                <w:i w:val="false"/>
                <w:color w:val="000000"/>
                <w:sz w:val="20"/>
              </w:rPr>
              <w:t>
Алматы қалаларының
</w:t>
            </w:r>
            <w:r>
              <w:br/>
            </w:r>
            <w:r>
              <w:rPr>
                <w:rFonts w:ascii="Times New Roman"/>
                <w:b w:val="false"/>
                <w:i w:val="false"/>
                <w:color w:val="000000"/>
                <w:sz w:val="20"/>
              </w:rPr>
              <w:t>
әкімдері, "Сарыарқа" ӘКК" АҚ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 және
</w:t>
            </w:r>
            <w:r>
              <w:br/>
            </w:r>
            <w:r>
              <w:rPr>
                <w:rFonts w:ascii="Times New Roman"/>
                <w:b w:val="false"/>
                <w:i w:val="false"/>
                <w:color w:val="000000"/>
                <w:sz w:val="20"/>
              </w:rPr>
              <w:t>
солтүстiк өңiрлердi
</w:t>
            </w:r>
            <w:r>
              <w:br/>
            </w:r>
            <w:r>
              <w:rPr>
                <w:rFonts w:ascii="Times New Roman"/>
                <w:b w:val="false"/>
                <w:i w:val="false"/>
                <w:color w:val="000000"/>
                <w:sz w:val="20"/>
              </w:rPr>
              <w:t>
көкөнiспен және
</w:t>
            </w:r>
            <w:r>
              <w:br/>
            </w:r>
            <w:r>
              <w:rPr>
                <w:rFonts w:ascii="Times New Roman"/>
                <w:b w:val="false"/>
                <w:i w:val="false"/>
                <w:color w:val="000000"/>
                <w:sz w:val="20"/>
              </w:rPr>
              <w:t>
жемiс-жидекпен қамтамасыз
</w:t>
            </w:r>
            <w:r>
              <w:br/>
            </w:r>
            <w:r>
              <w:rPr>
                <w:rFonts w:ascii="Times New Roman"/>
                <w:b w:val="false"/>
                <w:i w:val="false"/>
                <w:color w:val="000000"/>
                <w:sz w:val="20"/>
              </w:rPr>
              <w:t>
ету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ИСМ, облыс
</w:t>
            </w:r>
            <w:r>
              <w:br/>
            </w:r>
            <w:r>
              <w:rPr>
                <w:rFonts w:ascii="Times New Roman"/>
                <w:b w:val="false"/>
                <w:i w:val="false"/>
                <w:color w:val="000000"/>
                <w:sz w:val="20"/>
              </w:rPr>
              <w:t>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
</w:t>
            </w:r>
            <w:r>
              <w:br/>
            </w:r>
            <w:r>
              <w:rPr>
                <w:rFonts w:ascii="Times New Roman"/>
                <w:b w:val="false"/>
                <w:i w:val="false"/>
                <w:color w:val="000000"/>
                <w:sz w:val="20"/>
              </w:rPr>
              <w:t>
әкiмiнiң Озинки-Тасқала
</w:t>
            </w:r>
            <w:r>
              <w:br/>
            </w:r>
            <w:r>
              <w:rPr>
                <w:rFonts w:ascii="Times New Roman"/>
                <w:b w:val="false"/>
                <w:i w:val="false"/>
                <w:color w:val="000000"/>
                <w:sz w:val="20"/>
              </w:rPr>
              <w:t>
сауда орталығын электрмен
</w:t>
            </w:r>
            <w:r>
              <w:br/>
            </w:r>
            <w:r>
              <w:rPr>
                <w:rFonts w:ascii="Times New Roman"/>
                <w:b w:val="false"/>
                <w:i w:val="false"/>
                <w:color w:val="000000"/>
                <w:sz w:val="20"/>
              </w:rPr>
              <w:t>
қамтамасыз ету және дамыту
</w:t>
            </w:r>
            <w:r>
              <w:br/>
            </w:r>
            <w:r>
              <w:rPr>
                <w:rFonts w:ascii="Times New Roman"/>
                <w:b w:val="false"/>
                <w:i w:val="false"/>
                <w:color w:val="000000"/>
                <w:sz w:val="20"/>
              </w:rPr>
              <w:t>
мәселелерi жөнiндегi
</w:t>
            </w:r>
            <w:r>
              <w:br/>
            </w:r>
            <w:r>
              <w:rPr>
                <w:rFonts w:ascii="Times New Roman"/>
                <w:b w:val="false"/>
                <w:i w:val="false"/>
                <w:color w:val="000000"/>
                <w:sz w:val="20"/>
              </w:rPr>
              <w:t>
ақпараты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облысының әкімі, МЭМР, ИСМ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w:t>
            </w:r>
            <w:r>
              <w:br/>
            </w:r>
            <w:r>
              <w:rPr>
                <w:rFonts w:ascii="Times New Roman"/>
                <w:b w:val="false"/>
                <w:i w:val="false"/>
                <w:color w:val="000000"/>
                <w:sz w:val="20"/>
              </w:rPr>
              <w:t>
Қазақстан" атты Қазақстан
</w:t>
            </w:r>
            <w:r>
              <w:br/>
            </w:r>
            <w:r>
              <w:rPr>
                <w:rFonts w:ascii="Times New Roman"/>
                <w:b w:val="false"/>
                <w:i w:val="false"/>
                <w:color w:val="000000"/>
                <w:sz w:val="20"/>
              </w:rPr>
              <w:t>
халқына Жолдауын түсiндiру
</w:t>
            </w:r>
            <w:r>
              <w:br/>
            </w:r>
            <w:r>
              <w:rPr>
                <w:rFonts w:ascii="Times New Roman"/>
                <w:b w:val="false"/>
                <w:i w:val="false"/>
                <w:color w:val="000000"/>
                <w:sz w:val="20"/>
              </w:rPr>
              <w:t>
және насихаттау жөнiндегi
</w:t>
            </w:r>
            <w:r>
              <w:br/>
            </w:r>
            <w:r>
              <w:rPr>
                <w:rFonts w:ascii="Times New Roman"/>
                <w:b w:val="false"/>
                <w:i w:val="false"/>
                <w:color w:val="000000"/>
                <w:sz w:val="20"/>
              </w:rPr>
              <w:t>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123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Жалғыз терезе қағидаты
</w:t>
            </w:r>
            <w:r>
              <w:br/>
            </w:r>
            <w:r>
              <w:rPr>
                <w:rFonts w:ascii="Times New Roman"/>
                <w:b w:val="false"/>
                <w:i w:val="false"/>
                <w:color w:val="000000"/>
                <w:sz w:val="20"/>
              </w:rPr>
              <w:t>
бойынша халыққа қызмет
</w:t>
            </w:r>
            <w:r>
              <w:br/>
            </w:r>
            <w:r>
              <w:rPr>
                <w:rFonts w:ascii="Times New Roman"/>
                <w:b w:val="false"/>
                <w:i w:val="false"/>
                <w:color w:val="000000"/>
                <w:sz w:val="20"/>
              </w:rPr>
              <w:t>
көрсету орталықтарының
</w:t>
            </w:r>
            <w:r>
              <w:br/>
            </w:r>
            <w:r>
              <w:rPr>
                <w:rFonts w:ascii="Times New Roman"/>
                <w:b w:val="false"/>
                <w:i w:val="false"/>
                <w:color w:val="000000"/>
                <w:sz w:val="20"/>
              </w:rPr>
              <w:t>
жұмысы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шілде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облыстар-
</w:t>
            </w:r>
            <w:r>
              <w:br/>
            </w:r>
            <w:r>
              <w:rPr>
                <w:rFonts w:ascii="Times New Roman"/>
                <w:b w:val="false"/>
                <w:i w:val="false"/>
                <w:color w:val="000000"/>
                <w:sz w:val="20"/>
              </w:rPr>
              <w:t>
дың, Астана және
</w:t>
            </w:r>
            <w:r>
              <w:br/>
            </w:r>
            <w:r>
              <w:rPr>
                <w:rFonts w:ascii="Times New Roman"/>
                <w:b w:val="false"/>
                <w:i w:val="false"/>
                <w:color w:val="000000"/>
                <w:sz w:val="20"/>
              </w:rPr>
              <w:t>
Алматы қалаларының
</w:t>
            </w:r>
            <w:r>
              <w:br/>
            </w:r>
            <w:r>
              <w:rPr>
                <w:rFonts w:ascii="Times New Roman"/>
                <w:b w:val="false"/>
                <w:i w:val="false"/>
                <w:color w:val="000000"/>
                <w:sz w:val="20"/>
              </w:rPr>
              <w:t>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Президентiнiң 2003 жылғы 10
</w:t>
            </w:r>
            <w:r>
              <w:br/>
            </w:r>
            <w:r>
              <w:rPr>
                <w:rFonts w:ascii="Times New Roman"/>
                <w:b w:val="false"/>
                <w:i w:val="false"/>
                <w:color w:val="000000"/>
                <w:sz w:val="20"/>
              </w:rPr>
              <w:t>
шiлдедегi N 1149 Жарлығымен
</w:t>
            </w:r>
            <w:r>
              <w:br/>
            </w:r>
            <w:r>
              <w:rPr>
                <w:rFonts w:ascii="Times New Roman"/>
                <w:b w:val="false"/>
                <w:i w:val="false"/>
                <w:color w:val="000000"/>
                <w:sz w:val="20"/>
              </w:rPr>
              <w:t>
бекiтiлген Ауылдық аумақ-
</w:t>
            </w:r>
            <w:r>
              <w:br/>
            </w:r>
            <w:r>
              <w:rPr>
                <w:rFonts w:ascii="Times New Roman"/>
                <w:b w:val="false"/>
                <w:i w:val="false"/>
                <w:color w:val="000000"/>
                <w:sz w:val="20"/>
              </w:rPr>
              <w:t>
тарды дамытудың 2004-2010
</w:t>
            </w:r>
            <w:r>
              <w:br/>
            </w:r>
            <w:r>
              <w:rPr>
                <w:rFonts w:ascii="Times New Roman"/>
                <w:b w:val="false"/>
                <w:i w:val="false"/>
                <w:color w:val="000000"/>
                <w:sz w:val="20"/>
              </w:rPr>
              <w:t>
жылдарға арналған мемлекет-
</w:t>
            </w:r>
            <w:r>
              <w:br/>
            </w:r>
            <w:r>
              <w:rPr>
                <w:rFonts w:ascii="Times New Roman"/>
                <w:b w:val="false"/>
                <w:i w:val="false"/>
                <w:color w:val="000000"/>
                <w:sz w:val="20"/>
              </w:rPr>
              <w:t>
тiк бағдарламасын iске
</w:t>
            </w:r>
            <w:r>
              <w:br/>
            </w:r>
            <w:r>
              <w:rPr>
                <w:rFonts w:ascii="Times New Roman"/>
                <w:b w:val="false"/>
                <w:i w:val="false"/>
                <w:color w:val="000000"/>
                <w:sz w:val="20"/>
              </w:rPr>
              <w:t>
асыру барысы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ЭБЖМ, облыс
</w:t>
            </w:r>
            <w:r>
              <w:br/>
            </w:r>
            <w:r>
              <w:rPr>
                <w:rFonts w:ascii="Times New Roman"/>
                <w:b w:val="false"/>
                <w:i w:val="false"/>
                <w:color w:val="000000"/>
                <w:sz w:val="20"/>
              </w:rPr>
              <w:t>
әкімдері
</w:t>
            </w:r>
          </w:p>
        </w:tc>
      </w:tr>
      <w:tr>
        <w:trPr>
          <w:trHeight w:val="123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Рсеупбликасы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Республикасының Президентi-
</w:t>
            </w:r>
            <w:r>
              <w:br/>
            </w:r>
            <w:r>
              <w:rPr>
                <w:rFonts w:ascii="Times New Roman"/>
                <w:b w:val="false"/>
                <w:i w:val="false"/>
                <w:color w:val="000000"/>
                <w:sz w:val="20"/>
              </w:rPr>
              <w:t>
нiң 2007 жылғы 28 ақпан-
</w:t>
            </w:r>
            <w:r>
              <w:br/>
            </w:r>
            <w:r>
              <w:rPr>
                <w:rFonts w:ascii="Times New Roman"/>
                <w:b w:val="false"/>
                <w:i w:val="false"/>
                <w:color w:val="000000"/>
                <w:sz w:val="20"/>
              </w:rPr>
              <w:t>
дағы "Жаңа әлемдегi жаңа
</w:t>
            </w:r>
            <w:r>
              <w:br/>
            </w:r>
            <w:r>
              <w:rPr>
                <w:rFonts w:ascii="Times New Roman"/>
                <w:b w:val="false"/>
                <w:i w:val="false"/>
                <w:color w:val="000000"/>
                <w:sz w:val="20"/>
              </w:rPr>
              <w:t>
Қазақстан" атты Қазақстан
</w:t>
            </w:r>
            <w:r>
              <w:br/>
            </w:r>
            <w:r>
              <w:rPr>
                <w:rFonts w:ascii="Times New Roman"/>
                <w:b w:val="false"/>
                <w:i w:val="false"/>
                <w:color w:val="000000"/>
                <w:sz w:val="20"/>
              </w:rPr>
              <w:t>
халқына Жолдауын түсiндiру
</w:t>
            </w:r>
            <w:r>
              <w:br/>
            </w:r>
            <w:r>
              <w:rPr>
                <w:rFonts w:ascii="Times New Roman"/>
                <w:b w:val="false"/>
                <w:i w:val="false"/>
                <w:color w:val="000000"/>
                <w:sz w:val="20"/>
              </w:rPr>
              <w:t>
және насихаттау жөнiндегi
</w:t>
            </w:r>
            <w:r>
              <w:br/>
            </w:r>
            <w:r>
              <w:rPr>
                <w:rFonts w:ascii="Times New Roman"/>
                <w:b w:val="false"/>
                <w:i w:val="false"/>
                <w:color w:val="000000"/>
                <w:sz w:val="20"/>
              </w:rPr>
              <w:t>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Президентiнiң 2004 жылғы 11
</w:t>
            </w:r>
            <w:r>
              <w:br/>
            </w:r>
            <w:r>
              <w:rPr>
                <w:rFonts w:ascii="Times New Roman"/>
                <w:b w:val="false"/>
                <w:i w:val="false"/>
                <w:color w:val="000000"/>
                <w:sz w:val="20"/>
              </w:rPr>
              <w:t>
маусымдағы N 1388 Жарлығы-
</w:t>
            </w:r>
            <w:r>
              <w:br/>
            </w:r>
            <w:r>
              <w:rPr>
                <w:rFonts w:ascii="Times New Roman"/>
                <w:b w:val="false"/>
                <w:i w:val="false"/>
                <w:color w:val="000000"/>
                <w:sz w:val="20"/>
              </w:rPr>
              <w:t>
мен бекiтiлген Қазақстан
</w:t>
            </w:r>
            <w:r>
              <w:br/>
            </w:r>
            <w:r>
              <w:rPr>
                <w:rFonts w:ascii="Times New Roman"/>
                <w:b w:val="false"/>
                <w:i w:val="false"/>
                <w:color w:val="000000"/>
                <w:sz w:val="20"/>
              </w:rPr>
              <w:t>
Республикасында тұрғын үй
</w:t>
            </w:r>
            <w:r>
              <w:br/>
            </w:r>
            <w:r>
              <w:rPr>
                <w:rFonts w:ascii="Times New Roman"/>
                <w:b w:val="false"/>
                <w:i w:val="false"/>
                <w:color w:val="000000"/>
                <w:sz w:val="20"/>
              </w:rPr>
              <w:t>
құрылысын дамытудың 2006-
</w:t>
            </w:r>
            <w:r>
              <w:br/>
            </w:r>
            <w:r>
              <w:rPr>
                <w:rFonts w:ascii="Times New Roman"/>
                <w:b w:val="false"/>
                <w:i w:val="false"/>
                <w:color w:val="000000"/>
                <w:sz w:val="20"/>
              </w:rPr>
              <w:t>
2007 жылдарға арналған
</w:t>
            </w:r>
            <w:r>
              <w:br/>
            </w:r>
            <w:r>
              <w:rPr>
                <w:rFonts w:ascii="Times New Roman"/>
                <w:b w:val="false"/>
                <w:i w:val="false"/>
                <w:color w:val="000000"/>
                <w:sz w:val="20"/>
              </w:rPr>
              <w:t>
мемлекеттiк бағдарламасының
</w:t>
            </w:r>
            <w:r>
              <w:br/>
            </w:r>
            <w:r>
              <w:rPr>
                <w:rFonts w:ascii="Times New Roman"/>
                <w:b w:val="false"/>
                <w:i w:val="false"/>
                <w:color w:val="000000"/>
                <w:sz w:val="20"/>
              </w:rPr>
              <w:t>
орындалу барысы туралы
</w:t>
            </w:r>
            <w:r>
              <w:br/>
            </w:r>
            <w:r>
              <w:rPr>
                <w:rFonts w:ascii="Times New Roman"/>
                <w:b w:val="false"/>
                <w:i w:val="false"/>
                <w:color w:val="000000"/>
                <w:sz w:val="20"/>
              </w:rPr>
              <w:t>
Жамбыл облысы әкiмiнiң
</w:t>
            </w:r>
            <w:r>
              <w:br/>
            </w:r>
            <w:r>
              <w:rPr>
                <w:rFonts w:ascii="Times New Roman"/>
                <w:b w:val="false"/>
                <w:i w:val="false"/>
                <w:color w:val="000000"/>
                <w:sz w:val="20"/>
              </w:rPr>
              <w:t>
есебi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шілде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облысының әкімі, ИСМ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Елдiң солтүстiк өңiрлерi-
</w:t>
            </w:r>
            <w:r>
              <w:br/>
            </w:r>
            <w:r>
              <w:rPr>
                <w:rFonts w:ascii="Times New Roman"/>
                <w:b w:val="false"/>
                <w:i w:val="false"/>
                <w:color w:val="000000"/>
                <w:sz w:val="20"/>
              </w:rPr>
              <w:t>
нiң 2007 жылдың егiнiн
</w:t>
            </w:r>
            <w:r>
              <w:br/>
            </w:r>
            <w:r>
              <w:rPr>
                <w:rFonts w:ascii="Times New Roman"/>
                <w:b w:val="false"/>
                <w:i w:val="false"/>
                <w:color w:val="000000"/>
                <w:sz w:val="20"/>
              </w:rPr>
              <w:t>
жинауға дайындығы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облыс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w:t>
            </w:r>
            <w:r>
              <w:br/>
            </w:r>
            <w:r>
              <w:rPr>
                <w:rFonts w:ascii="Times New Roman"/>
                <w:b w:val="false"/>
                <w:i w:val="false"/>
                <w:color w:val="000000"/>
                <w:sz w:val="20"/>
              </w:rPr>
              <w:t>
Қазақстан" атты Қазақстан
</w:t>
            </w:r>
            <w:r>
              <w:br/>
            </w:r>
            <w:r>
              <w:rPr>
                <w:rFonts w:ascii="Times New Roman"/>
                <w:b w:val="false"/>
                <w:i w:val="false"/>
                <w:color w:val="000000"/>
                <w:sz w:val="20"/>
              </w:rPr>
              <w:t>
халқына Жолдауын түсiндiру
</w:t>
            </w:r>
            <w:r>
              <w:br/>
            </w:r>
            <w:r>
              <w:rPr>
                <w:rFonts w:ascii="Times New Roman"/>
                <w:b w:val="false"/>
                <w:i w:val="false"/>
                <w:color w:val="000000"/>
                <w:sz w:val="20"/>
              </w:rPr>
              <w:t>
және насихаттау жөнiндегi
</w:t>
            </w:r>
            <w:r>
              <w:br/>
            </w:r>
            <w:r>
              <w:rPr>
                <w:rFonts w:ascii="Times New Roman"/>
                <w:b w:val="false"/>
                <w:i w:val="false"/>
                <w:color w:val="000000"/>
                <w:sz w:val="20"/>
              </w:rPr>
              <w:t>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I жартыжылды-
</w:t>
            </w:r>
            <w:r>
              <w:br/>
            </w:r>
            <w:r>
              <w:rPr>
                <w:rFonts w:ascii="Times New Roman"/>
                <w:b w:val="false"/>
                <w:i w:val="false"/>
                <w:color w:val="000000"/>
                <w:sz w:val="20"/>
              </w:rPr>
              <w:t>
ғындағы инфляцияның жай-
</w:t>
            </w:r>
            <w:r>
              <w:br/>
            </w:r>
            <w:r>
              <w:rPr>
                <w:rFonts w:ascii="Times New Roman"/>
                <w:b w:val="false"/>
                <w:i w:val="false"/>
                <w:color w:val="000000"/>
                <w:sz w:val="20"/>
              </w:rPr>
              <w:t>
күйi және оны тұрақтандыру
</w:t>
            </w:r>
            <w:r>
              <w:br/>
            </w:r>
            <w:r>
              <w:rPr>
                <w:rFonts w:ascii="Times New Roman"/>
                <w:b w:val="false"/>
                <w:i w:val="false"/>
                <w:color w:val="000000"/>
                <w:sz w:val="20"/>
              </w:rPr>
              <w:t>
шаралары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шілде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ЭБЖМ, ҚҚА,
</w:t>
            </w:r>
            <w:r>
              <w:br/>
            </w:r>
            <w:r>
              <w:rPr>
                <w:rFonts w:ascii="Times New Roman"/>
                <w:b w:val="false"/>
                <w:i w:val="false"/>
                <w:color w:val="000000"/>
                <w:sz w:val="20"/>
              </w:rPr>
              <w:t>
облыстардың,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I жыртыжылды-
</w:t>
            </w:r>
            <w:r>
              <w:br/>
            </w:r>
            <w:r>
              <w:rPr>
                <w:rFonts w:ascii="Times New Roman"/>
                <w:b w:val="false"/>
                <w:i w:val="false"/>
                <w:color w:val="000000"/>
                <w:sz w:val="20"/>
              </w:rPr>
              <w:t>
ғында бюджет қаражаттарын
</w:t>
            </w:r>
            <w:r>
              <w:br/>
            </w:r>
            <w:r>
              <w:rPr>
                <w:rFonts w:ascii="Times New Roman"/>
                <w:b w:val="false"/>
                <w:i w:val="false"/>
                <w:color w:val="000000"/>
                <w:sz w:val="20"/>
              </w:rPr>
              <w:t>
игеру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ЭБЖМ,
</w:t>
            </w:r>
            <w:r>
              <w:br/>
            </w:r>
            <w:r>
              <w:rPr>
                <w:rFonts w:ascii="Times New Roman"/>
                <w:b w:val="false"/>
                <w:i w:val="false"/>
                <w:color w:val="000000"/>
                <w:sz w:val="20"/>
              </w:rPr>
              <w:t>
облыстардың,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Әдiлет, Қаржы министрлерi-
</w:t>
            </w:r>
            <w:r>
              <w:br/>
            </w:r>
            <w:r>
              <w:rPr>
                <w:rFonts w:ascii="Times New Roman"/>
                <w:b w:val="false"/>
                <w:i w:val="false"/>
                <w:color w:val="000000"/>
                <w:sz w:val="20"/>
              </w:rPr>
              <w:t>
нiң "Мүлiктi жария етуге
</w:t>
            </w:r>
            <w:r>
              <w:br/>
            </w:r>
            <w:r>
              <w:rPr>
                <w:rFonts w:ascii="Times New Roman"/>
                <w:b w:val="false"/>
                <w:i w:val="false"/>
                <w:color w:val="000000"/>
                <w:sz w:val="20"/>
              </w:rPr>
              <w:t>
байланысты рақымшылық жасау
</w:t>
            </w:r>
            <w:r>
              <w:br/>
            </w:r>
            <w:r>
              <w:rPr>
                <w:rFonts w:ascii="Times New Roman"/>
                <w:b w:val="false"/>
                <w:i w:val="false"/>
                <w:color w:val="000000"/>
                <w:sz w:val="20"/>
              </w:rPr>
              <w:t>
туралы" Қазақстан Республи-
</w:t>
            </w:r>
            <w:r>
              <w:br/>
            </w:r>
            <w:r>
              <w:rPr>
                <w:rFonts w:ascii="Times New Roman"/>
                <w:b w:val="false"/>
                <w:i w:val="false"/>
                <w:color w:val="000000"/>
                <w:sz w:val="20"/>
              </w:rPr>
              <w:t>
касы Заңын iске асыру
</w:t>
            </w:r>
            <w:r>
              <w:br/>
            </w:r>
            <w:r>
              <w:rPr>
                <w:rFonts w:ascii="Times New Roman"/>
                <w:b w:val="false"/>
                <w:i w:val="false"/>
                <w:color w:val="000000"/>
                <w:sz w:val="20"/>
              </w:rPr>
              <w:t>
барысы туралы есептерi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Қаржымині,
</w:t>
            </w:r>
            <w:r>
              <w:br/>
            </w:r>
            <w:r>
              <w:rPr>
                <w:rFonts w:ascii="Times New Roman"/>
                <w:b w:val="false"/>
                <w:i w:val="false"/>
                <w:color w:val="000000"/>
                <w:sz w:val="20"/>
              </w:rPr>
              <w:t>
облыстардың,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жана Қазақстан" атты Қазақстан
</w:t>
            </w:r>
            <w:r>
              <w:br/>
            </w:r>
            <w:r>
              <w:rPr>
                <w:rFonts w:ascii="Times New Roman"/>
                <w:b w:val="false"/>
                <w:i w:val="false"/>
                <w:color w:val="000000"/>
                <w:sz w:val="20"/>
              </w:rPr>
              <w:t>
халқына Жолдауын түсiндiру
</w:t>
            </w:r>
            <w:r>
              <w:br/>
            </w:r>
            <w:r>
              <w:rPr>
                <w:rFonts w:ascii="Times New Roman"/>
                <w:b w:val="false"/>
                <w:i w:val="false"/>
                <w:color w:val="000000"/>
                <w:sz w:val="20"/>
              </w:rPr>
              <w:t>
және насихаттау жөнiндегi
</w:t>
            </w:r>
            <w:r>
              <w:br/>
            </w:r>
            <w:r>
              <w:rPr>
                <w:rFonts w:ascii="Times New Roman"/>
                <w:b w:val="false"/>
                <w:i w:val="false"/>
                <w:color w:val="000000"/>
                <w:sz w:val="20"/>
              </w:rPr>
              <w:t>
ақпараттық-насихаттау
</w:t>
            </w:r>
            <w:r>
              <w:br/>
            </w:r>
            <w:r>
              <w:rPr>
                <w:rFonts w:ascii="Times New Roman"/>
                <w:b w:val="false"/>
                <w:i w:val="false"/>
                <w:color w:val="000000"/>
                <w:sz w:val="20"/>
              </w:rPr>
              <w:t>
жұмысының негiзгi
</w:t>
            </w:r>
            <w:r>
              <w:br/>
            </w:r>
            <w:r>
              <w:rPr>
                <w:rFonts w:ascii="Times New Roman"/>
                <w:b w:val="false"/>
                <w:i w:val="false"/>
                <w:color w:val="000000"/>
                <w:sz w:val="20"/>
              </w:rPr>
              <w:t>
қорытындылары туралы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Тарифтiк реттеу тетiгiн
</w:t>
            </w:r>
            <w:r>
              <w:br/>
            </w:r>
            <w:r>
              <w:rPr>
                <w:rFonts w:ascii="Times New Roman"/>
                <w:b w:val="false"/>
                <w:i w:val="false"/>
                <w:color w:val="000000"/>
                <w:sz w:val="20"/>
              </w:rPr>
              <w:t>
жетiлдiру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тамыз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ТМРА, облыстар-
</w:t>
            </w:r>
            <w:r>
              <w:br/>
            </w:r>
            <w:r>
              <w:rPr>
                <w:rFonts w:ascii="Times New Roman"/>
                <w:b w:val="false"/>
                <w:i w:val="false"/>
                <w:color w:val="000000"/>
                <w:sz w:val="20"/>
              </w:rPr>
              <w:t>
дың, Астана және
</w:t>
            </w:r>
            <w:r>
              <w:br/>
            </w:r>
            <w:r>
              <w:rPr>
                <w:rFonts w:ascii="Times New Roman"/>
                <w:b w:val="false"/>
                <w:i w:val="false"/>
                <w:color w:val="000000"/>
                <w:sz w:val="20"/>
              </w:rPr>
              <w:t>
Алматы қалаларының
</w:t>
            </w:r>
            <w:r>
              <w:br/>
            </w:r>
            <w:r>
              <w:rPr>
                <w:rFonts w:ascii="Times New Roman"/>
                <w:b w:val="false"/>
                <w:i w:val="false"/>
                <w:color w:val="000000"/>
                <w:sz w:val="20"/>
              </w:rPr>
              <w:t>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Қазақстан" атты Қазақстан
</w:t>
            </w:r>
            <w:r>
              <w:br/>
            </w:r>
            <w:r>
              <w:rPr>
                <w:rFonts w:ascii="Times New Roman"/>
                <w:b w:val="false"/>
                <w:i w:val="false"/>
                <w:color w:val="000000"/>
                <w:sz w:val="20"/>
              </w:rPr>
              <w:t>
халқына Жолдауын түсiндiру
</w:t>
            </w:r>
            <w:r>
              <w:br/>
            </w:r>
            <w:r>
              <w:rPr>
                <w:rFonts w:ascii="Times New Roman"/>
                <w:b w:val="false"/>
                <w:i w:val="false"/>
                <w:color w:val="000000"/>
                <w:sz w:val="20"/>
              </w:rPr>
              <w:t>
және насихаттау жөнiндегi
</w:t>
            </w:r>
            <w:r>
              <w:br/>
            </w:r>
            <w:r>
              <w:rPr>
                <w:rFonts w:ascii="Times New Roman"/>
                <w:b w:val="false"/>
                <w:i w:val="false"/>
                <w:color w:val="000000"/>
                <w:sz w:val="20"/>
              </w:rPr>
              <w:t>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статистика
</w:t>
            </w:r>
            <w:r>
              <w:br/>
            </w:r>
            <w:r>
              <w:rPr>
                <w:rFonts w:ascii="Times New Roman"/>
                <w:b w:val="false"/>
                <w:i w:val="false"/>
                <w:color w:val="000000"/>
                <w:sz w:val="20"/>
              </w:rPr>
              <w:t>
органдарының жұмысын
</w:t>
            </w:r>
            <w:r>
              <w:br/>
            </w:r>
            <w:r>
              <w:rPr>
                <w:rFonts w:ascii="Times New Roman"/>
                <w:b w:val="false"/>
                <w:i w:val="false"/>
                <w:color w:val="000000"/>
                <w:sz w:val="20"/>
              </w:rPr>
              <w:t>
жетiлдiру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тамыз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 ПМК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Өңiрлерде мәдениет пен
</w:t>
            </w:r>
            <w:r>
              <w:br/>
            </w:r>
            <w:r>
              <w:rPr>
                <w:rFonts w:ascii="Times New Roman"/>
                <w:b w:val="false"/>
                <w:i w:val="false"/>
                <w:color w:val="000000"/>
                <w:sz w:val="20"/>
              </w:rPr>
              <w:t>
спортты дамыту және жоғары
</w:t>
            </w:r>
            <w:r>
              <w:br/>
            </w:r>
            <w:r>
              <w:rPr>
                <w:rFonts w:ascii="Times New Roman"/>
                <w:b w:val="false"/>
                <w:i w:val="false"/>
                <w:color w:val="000000"/>
                <w:sz w:val="20"/>
              </w:rPr>
              <w:t>
бiлiктi спортшыларды 2008
</w:t>
            </w:r>
            <w:r>
              <w:br/>
            </w:r>
            <w:r>
              <w:rPr>
                <w:rFonts w:ascii="Times New Roman"/>
                <w:b w:val="false"/>
                <w:i w:val="false"/>
                <w:color w:val="000000"/>
                <w:sz w:val="20"/>
              </w:rPr>
              <w:t>
жылы Пекинде (Қытай Халық
</w:t>
            </w:r>
            <w:r>
              <w:br/>
            </w:r>
            <w:r>
              <w:rPr>
                <w:rFonts w:ascii="Times New Roman"/>
                <w:b w:val="false"/>
                <w:i w:val="false"/>
                <w:color w:val="000000"/>
                <w:sz w:val="20"/>
              </w:rPr>
              <w:t>
Республикасы) өтетiн XXIX
</w:t>
            </w:r>
            <w:r>
              <w:br/>
            </w:r>
            <w:r>
              <w:rPr>
                <w:rFonts w:ascii="Times New Roman"/>
                <w:b w:val="false"/>
                <w:i w:val="false"/>
                <w:color w:val="000000"/>
                <w:sz w:val="20"/>
              </w:rPr>
              <w:t>
жазғы олимпиадалық
</w:t>
            </w:r>
            <w:r>
              <w:br/>
            </w:r>
            <w:r>
              <w:rPr>
                <w:rFonts w:ascii="Times New Roman"/>
                <w:b w:val="false"/>
                <w:i w:val="false"/>
                <w:color w:val="000000"/>
                <w:sz w:val="20"/>
              </w:rPr>
              <w:t>
ойындарға дайындау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ТСМ,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"Концессия туралы"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Заңының iске асыру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тамыз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ККМ, облыстар-
</w:t>
            </w:r>
            <w:r>
              <w:br/>
            </w:r>
            <w:r>
              <w:rPr>
                <w:rFonts w:ascii="Times New Roman"/>
                <w:b w:val="false"/>
                <w:i w:val="false"/>
                <w:color w:val="000000"/>
                <w:sz w:val="20"/>
              </w:rPr>
              <w:t>
дың, Астана және
</w:t>
            </w:r>
            <w:r>
              <w:br/>
            </w:r>
            <w:r>
              <w:rPr>
                <w:rFonts w:ascii="Times New Roman"/>
                <w:b w:val="false"/>
                <w:i w:val="false"/>
                <w:color w:val="000000"/>
                <w:sz w:val="20"/>
              </w:rPr>
              <w:t>
Алматы қалаларының
</w:t>
            </w:r>
            <w:r>
              <w:br/>
            </w:r>
            <w:r>
              <w:rPr>
                <w:rFonts w:ascii="Times New Roman"/>
                <w:b w:val="false"/>
                <w:i w:val="false"/>
                <w:color w:val="000000"/>
                <w:sz w:val="20"/>
              </w:rPr>
              <w:t>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Энергетика және минералдық
</w:t>
            </w:r>
            <w:r>
              <w:br/>
            </w:r>
            <w:r>
              <w:rPr>
                <w:rFonts w:ascii="Times New Roman"/>
                <w:b w:val="false"/>
                <w:i w:val="false"/>
                <w:color w:val="000000"/>
                <w:sz w:val="20"/>
              </w:rPr>
              <w:t>
ресурстар министрінің
</w:t>
            </w:r>
            <w:r>
              <w:br/>
            </w:r>
            <w:r>
              <w:rPr>
                <w:rFonts w:ascii="Times New Roman"/>
                <w:b w:val="false"/>
                <w:i w:val="false"/>
                <w:color w:val="000000"/>
                <w:sz w:val="20"/>
              </w:rPr>
              <w:t>
ел өңірлерін энергиямен
</w:t>
            </w:r>
            <w:r>
              <w:br/>
            </w:r>
            <w:r>
              <w:rPr>
                <w:rFonts w:ascii="Times New Roman"/>
                <w:b w:val="false"/>
                <w:i w:val="false"/>
                <w:color w:val="000000"/>
                <w:sz w:val="20"/>
              </w:rPr>
              <w:t>
қамтамасыз етудің жай-күйі
</w:t>
            </w:r>
            <w:r>
              <w:br/>
            </w:r>
            <w:r>
              <w:rPr>
                <w:rFonts w:ascii="Times New Roman"/>
                <w:b w:val="false"/>
                <w:i w:val="false"/>
                <w:color w:val="000000"/>
                <w:sz w:val="20"/>
              </w:rPr>
              <w:t>
және саланы дамыту
</w:t>
            </w:r>
            <w:r>
              <w:br/>
            </w:r>
            <w:r>
              <w:rPr>
                <w:rFonts w:ascii="Times New Roman"/>
                <w:b w:val="false"/>
                <w:i w:val="false"/>
                <w:color w:val="000000"/>
                <w:sz w:val="20"/>
              </w:rPr>
              <w:t>
перспективалары туралы
</w:t>
            </w:r>
            <w:r>
              <w:br/>
            </w:r>
            <w:r>
              <w:rPr>
                <w:rFonts w:ascii="Times New Roman"/>
                <w:b w:val="false"/>
                <w:i w:val="false"/>
                <w:color w:val="000000"/>
                <w:sz w:val="20"/>
              </w:rPr>
              <w:t>
есебі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ЭМРМ,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және дала өрттерiнiң
</w:t>
            </w:r>
            <w:r>
              <w:br/>
            </w:r>
            <w:r>
              <w:rPr>
                <w:rFonts w:ascii="Times New Roman"/>
                <w:b w:val="false"/>
                <w:i w:val="false"/>
                <w:color w:val="000000"/>
                <w:sz w:val="20"/>
              </w:rPr>
              <w:t>
алдын-алу жөнiндегi шаралар
</w:t>
            </w:r>
            <w:r>
              <w:br/>
            </w:r>
            <w:r>
              <w:rPr>
                <w:rFonts w:ascii="Times New Roman"/>
                <w:b w:val="false"/>
                <w:i w:val="false"/>
                <w:color w:val="000000"/>
                <w:sz w:val="20"/>
              </w:rPr>
              <w:t>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тамыз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ТЖМ, облыс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Құқықтық тәртiбi мен
</w:t>
            </w:r>
            <w:r>
              <w:br/>
            </w:r>
            <w:r>
              <w:rPr>
                <w:rFonts w:ascii="Times New Roman"/>
                <w:b w:val="false"/>
                <w:i w:val="false"/>
                <w:color w:val="000000"/>
                <w:sz w:val="20"/>
              </w:rPr>
              <w:t>
халықтың қауiпсiздiгiн
</w:t>
            </w:r>
            <w:r>
              <w:br/>
            </w:r>
            <w:r>
              <w:rPr>
                <w:rFonts w:ascii="Times New Roman"/>
                <w:b w:val="false"/>
                <w:i w:val="false"/>
                <w:color w:val="000000"/>
                <w:sz w:val="20"/>
              </w:rPr>
              <w:t>
нығайту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2006 жылғы
</w:t>
            </w:r>
            <w:r>
              <w:br/>
            </w:r>
            <w:r>
              <w:rPr>
                <w:rFonts w:ascii="Times New Roman"/>
                <w:b w:val="false"/>
                <w:i w:val="false"/>
                <w:color w:val="000000"/>
                <w:sz w:val="20"/>
              </w:rPr>
              <w:t>
13 қазандағы N 995
</w:t>
            </w:r>
            <w:r>
              <w:br/>
            </w:r>
            <w:r>
              <w:rPr>
                <w:rFonts w:ascii="Times New Roman"/>
                <w:b w:val="false"/>
                <w:i w:val="false"/>
                <w:color w:val="000000"/>
                <w:sz w:val="20"/>
              </w:rPr>
              <w:t>
қаулысымен бекітілген
</w:t>
            </w:r>
            <w:r>
              <w:br/>
            </w:r>
            <w:r>
              <w:rPr>
                <w:rFonts w:ascii="Times New Roman"/>
                <w:b w:val="false"/>
                <w:i w:val="false"/>
                <w:color w:val="000000"/>
                <w:sz w:val="20"/>
              </w:rPr>
              <w:t>
Қазақстан Республикасында
</w:t>
            </w:r>
            <w:r>
              <w:br/>
            </w:r>
            <w:r>
              <w:rPr>
                <w:rFonts w:ascii="Times New Roman"/>
                <w:b w:val="false"/>
                <w:i w:val="false"/>
                <w:color w:val="000000"/>
                <w:sz w:val="20"/>
              </w:rPr>
              <w:t>
ақпараттық теңсіздікті
</w:t>
            </w:r>
            <w:r>
              <w:br/>
            </w:r>
            <w:r>
              <w:rPr>
                <w:rFonts w:ascii="Times New Roman"/>
                <w:b w:val="false"/>
                <w:i w:val="false"/>
                <w:color w:val="000000"/>
                <w:sz w:val="20"/>
              </w:rPr>
              <w:t>
төмендетудің 2007 - 2009
</w:t>
            </w:r>
            <w:r>
              <w:br/>
            </w:r>
            <w:r>
              <w:rPr>
                <w:rFonts w:ascii="Times New Roman"/>
                <w:b w:val="false"/>
                <w:i w:val="false"/>
                <w:color w:val="000000"/>
                <w:sz w:val="20"/>
              </w:rPr>
              <w:t>
жылдарға арналған
</w:t>
            </w:r>
            <w:r>
              <w:br/>
            </w:r>
            <w:r>
              <w:rPr>
                <w:rFonts w:ascii="Times New Roman"/>
                <w:b w:val="false"/>
                <w:i w:val="false"/>
                <w:color w:val="000000"/>
                <w:sz w:val="20"/>
              </w:rPr>
              <w:t>
бағдарламасын іске асыру
</w:t>
            </w:r>
            <w:r>
              <w:br/>
            </w:r>
            <w:r>
              <w:rPr>
                <w:rFonts w:ascii="Times New Roman"/>
                <w:b w:val="false"/>
                <w:i w:val="false"/>
                <w:color w:val="000000"/>
                <w:sz w:val="20"/>
              </w:rPr>
              <w:t>
барысы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 БҒМ,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маңызы бар
</w:t>
            </w:r>
            <w:r>
              <w:br/>
            </w:r>
            <w:r>
              <w:rPr>
                <w:rFonts w:ascii="Times New Roman"/>
                <w:b w:val="false"/>
                <w:i w:val="false"/>
                <w:color w:val="000000"/>
                <w:sz w:val="20"/>
              </w:rPr>
              <w:t>
автокөлiк жолдарын салу,
</w:t>
            </w:r>
            <w:r>
              <w:br/>
            </w:r>
            <w:r>
              <w:rPr>
                <w:rFonts w:ascii="Times New Roman"/>
                <w:b w:val="false"/>
                <w:i w:val="false"/>
                <w:color w:val="000000"/>
                <w:sz w:val="20"/>
              </w:rPr>
              <w:t>
қайта жаңарту барысы және
</w:t>
            </w:r>
            <w:r>
              <w:br/>
            </w:r>
            <w:r>
              <w:rPr>
                <w:rFonts w:ascii="Times New Roman"/>
                <w:b w:val="false"/>
                <w:i w:val="false"/>
                <w:color w:val="000000"/>
                <w:sz w:val="20"/>
              </w:rPr>
              <w:t>
жөндеу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қыркүйек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6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w:t>
            </w:r>
            <w:r>
              <w:br/>
            </w:r>
            <w:r>
              <w:rPr>
                <w:rFonts w:ascii="Times New Roman"/>
                <w:b w:val="false"/>
                <w:i w:val="false"/>
                <w:color w:val="000000"/>
                <w:sz w:val="20"/>
              </w:rPr>
              <w:t>
Қазақстан" атты Қазақстан
</w:t>
            </w:r>
            <w:r>
              <w:br/>
            </w:r>
            <w:r>
              <w:rPr>
                <w:rFonts w:ascii="Times New Roman"/>
                <w:b w:val="false"/>
                <w:i w:val="false"/>
                <w:color w:val="000000"/>
                <w:sz w:val="20"/>
              </w:rPr>
              <w:t>
халқына Жолдауын түсiндiру
</w:t>
            </w:r>
            <w:r>
              <w:br/>
            </w:r>
            <w:r>
              <w:rPr>
                <w:rFonts w:ascii="Times New Roman"/>
                <w:b w:val="false"/>
                <w:i w:val="false"/>
                <w:color w:val="000000"/>
                <w:sz w:val="20"/>
              </w:rPr>
              <w:t>
және насихаттау жөнiндегi
</w:t>
            </w:r>
            <w:r>
              <w:br/>
            </w:r>
            <w:r>
              <w:rPr>
                <w:rFonts w:ascii="Times New Roman"/>
                <w:b w:val="false"/>
                <w:i w:val="false"/>
                <w:color w:val="000000"/>
                <w:sz w:val="20"/>
              </w:rPr>
              <w:t>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Президентінің 2004 жылғы
</w:t>
            </w:r>
            <w:r>
              <w:br/>
            </w:r>
            <w:r>
              <w:rPr>
                <w:rFonts w:ascii="Times New Roman"/>
                <w:b w:val="false"/>
                <w:i w:val="false"/>
                <w:color w:val="000000"/>
                <w:sz w:val="20"/>
              </w:rPr>
              <w:t>
11 маусымдағы N 1388
</w:t>
            </w:r>
            <w:r>
              <w:br/>
            </w:r>
            <w:r>
              <w:rPr>
                <w:rFonts w:ascii="Times New Roman"/>
                <w:b w:val="false"/>
                <w:i w:val="false"/>
                <w:color w:val="000000"/>
                <w:sz w:val="20"/>
              </w:rPr>
              <w:t>
Жарлығымен бекітілген
</w:t>
            </w:r>
            <w:r>
              <w:br/>
            </w:r>
            <w:r>
              <w:rPr>
                <w:rFonts w:ascii="Times New Roman"/>
                <w:b w:val="false"/>
                <w:i w:val="false"/>
                <w:color w:val="000000"/>
                <w:sz w:val="20"/>
              </w:rPr>
              <w:t>
Қазақстан Республикасында
</w:t>
            </w:r>
            <w:r>
              <w:br/>
            </w:r>
            <w:r>
              <w:rPr>
                <w:rFonts w:ascii="Times New Roman"/>
                <w:b w:val="false"/>
                <w:i w:val="false"/>
                <w:color w:val="000000"/>
                <w:sz w:val="20"/>
              </w:rPr>
              <w:t>
тұрғын үй құрылысын дамытудың 2005-2007 жылдар-
</w:t>
            </w:r>
            <w:r>
              <w:br/>
            </w:r>
            <w:r>
              <w:rPr>
                <w:rFonts w:ascii="Times New Roman"/>
                <w:b w:val="false"/>
                <w:i w:val="false"/>
                <w:color w:val="000000"/>
                <w:sz w:val="20"/>
              </w:rPr>
              <w:t>
ға арналған мемлекеттік
</w:t>
            </w:r>
            <w:r>
              <w:br/>
            </w:r>
            <w:r>
              <w:rPr>
                <w:rFonts w:ascii="Times New Roman"/>
                <w:b w:val="false"/>
                <w:i w:val="false"/>
                <w:color w:val="000000"/>
                <w:sz w:val="20"/>
              </w:rPr>
              <w:t>
бағдарламасының iске
</w:t>
            </w:r>
            <w:r>
              <w:br/>
            </w:r>
            <w:r>
              <w:rPr>
                <w:rFonts w:ascii="Times New Roman"/>
                <w:b w:val="false"/>
                <w:i w:val="false"/>
                <w:color w:val="000000"/>
                <w:sz w:val="20"/>
              </w:rPr>
              <w:t>
асырылу барысы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қыркүйек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Әділетмині, 
</w:t>
            </w:r>
            <w:r>
              <w:br/>
            </w:r>
            <w:r>
              <w:rPr>
                <w:rFonts w:ascii="Times New Roman"/>
                <w:b w:val="false"/>
                <w:i w:val="false"/>
                <w:color w:val="000000"/>
                <w:sz w:val="20"/>
              </w:rPr>
              <w:t>
облыстардың,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2007-2008 жылдарғы қысқы
</w:t>
            </w:r>
            <w:r>
              <w:br/>
            </w:r>
            <w:r>
              <w:rPr>
                <w:rFonts w:ascii="Times New Roman"/>
                <w:b w:val="false"/>
                <w:i w:val="false"/>
                <w:color w:val="000000"/>
                <w:sz w:val="20"/>
              </w:rPr>
              <w:t>
жылыту маусымына дайындық
</w:t>
            </w:r>
            <w:r>
              <w:br/>
            </w:r>
            <w:r>
              <w:rPr>
                <w:rFonts w:ascii="Times New Roman"/>
                <w:b w:val="false"/>
                <w:i w:val="false"/>
                <w:color w:val="000000"/>
                <w:sz w:val="20"/>
              </w:rPr>
              <w:t>
барысы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ЭМРМ,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Қоршаған ортаны қорғау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2006 жылғы 14 қарашадағы N
</w:t>
            </w:r>
            <w:r>
              <w:br/>
            </w:r>
            <w:r>
              <w:rPr>
                <w:rFonts w:ascii="Times New Roman"/>
                <w:b w:val="false"/>
                <w:i w:val="false"/>
                <w:color w:val="000000"/>
                <w:sz w:val="20"/>
              </w:rPr>
              <w:t>
216 Жарлығымен мақұлданған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Экологиялық кодексiн және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орнықты дамуға көшуiнiң
</w:t>
            </w:r>
            <w:r>
              <w:br/>
            </w:r>
            <w:r>
              <w:rPr>
                <w:rFonts w:ascii="Times New Roman"/>
                <w:b w:val="false"/>
                <w:i w:val="false"/>
                <w:color w:val="000000"/>
                <w:sz w:val="20"/>
              </w:rPr>
              <w:t>
2007-2024 жылдарға
</w:t>
            </w:r>
            <w:r>
              <w:br/>
            </w:r>
            <w:r>
              <w:rPr>
                <w:rFonts w:ascii="Times New Roman"/>
                <w:b w:val="false"/>
                <w:i w:val="false"/>
                <w:color w:val="000000"/>
                <w:sz w:val="20"/>
              </w:rPr>
              <w:t>
арналған тұжырымдамасын
</w:t>
            </w:r>
            <w:r>
              <w:br/>
            </w:r>
            <w:r>
              <w:rPr>
                <w:rFonts w:ascii="Times New Roman"/>
                <w:b w:val="false"/>
                <w:i w:val="false"/>
                <w:color w:val="000000"/>
                <w:sz w:val="20"/>
              </w:rPr>
              <w:t>
iске асыру жөнiндегi есебi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Қоршағанортамині,
</w:t>
            </w:r>
            <w:r>
              <w:br/>
            </w:r>
            <w:r>
              <w:rPr>
                <w:rFonts w:ascii="Times New Roman"/>
                <w:b w:val="false"/>
                <w:i w:val="false"/>
                <w:color w:val="000000"/>
                <w:sz w:val="20"/>
              </w:rPr>
              <w:t>
облыстардың,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
</w:t>
            </w:r>
            <w:r>
              <w:br/>
            </w:r>
            <w:r>
              <w:rPr>
                <w:rFonts w:ascii="Times New Roman"/>
                <w:b w:val="false"/>
                <w:i w:val="false"/>
                <w:color w:val="000000"/>
                <w:sz w:val="20"/>
              </w:rPr>
              <w:t>
Энергетика және минералдық
</w:t>
            </w:r>
            <w:r>
              <w:br/>
            </w:r>
            <w:r>
              <w:rPr>
                <w:rFonts w:ascii="Times New Roman"/>
                <w:b w:val="false"/>
                <w:i w:val="false"/>
                <w:color w:val="000000"/>
                <w:sz w:val="20"/>
              </w:rPr>
              <w:t>
ресурстар министрінің ел
</w:t>
            </w:r>
            <w:r>
              <w:br/>
            </w:r>
            <w:r>
              <w:rPr>
                <w:rFonts w:ascii="Times New Roman"/>
                <w:b w:val="false"/>
                <w:i w:val="false"/>
                <w:color w:val="000000"/>
                <w:sz w:val="20"/>
              </w:rPr>
              <w:t>
өңірлерін энергиямен
</w:t>
            </w:r>
            <w:r>
              <w:br/>
            </w:r>
            <w:r>
              <w:rPr>
                <w:rFonts w:ascii="Times New Roman"/>
                <w:b w:val="false"/>
                <w:i w:val="false"/>
                <w:color w:val="000000"/>
                <w:sz w:val="20"/>
              </w:rPr>
              <w:t>
қамтамасыз етудің жай-күйі
</w:t>
            </w:r>
            <w:r>
              <w:br/>
            </w:r>
            <w:r>
              <w:rPr>
                <w:rFonts w:ascii="Times New Roman"/>
                <w:b w:val="false"/>
                <w:i w:val="false"/>
                <w:color w:val="000000"/>
                <w:sz w:val="20"/>
              </w:rPr>
              <w:t>
және саланы дамыту
</w:t>
            </w:r>
            <w:r>
              <w:br/>
            </w:r>
            <w:r>
              <w:rPr>
                <w:rFonts w:ascii="Times New Roman"/>
                <w:b w:val="false"/>
                <w:i w:val="false"/>
                <w:color w:val="000000"/>
                <w:sz w:val="20"/>
              </w:rPr>
              <w:t>
перспективалары туралы
</w:t>
            </w:r>
            <w:r>
              <w:br/>
            </w:r>
            <w:r>
              <w:rPr>
                <w:rFonts w:ascii="Times New Roman"/>
                <w:b w:val="false"/>
                <w:i w:val="false"/>
                <w:color w:val="000000"/>
                <w:sz w:val="20"/>
              </w:rPr>
              <w:t>
есебі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ЭМРМ,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Қазақстан" атты Қазақстан
</w:t>
            </w:r>
            <w:r>
              <w:br/>
            </w:r>
            <w:r>
              <w:rPr>
                <w:rFonts w:ascii="Times New Roman"/>
                <w:b w:val="false"/>
                <w:i w:val="false"/>
                <w:color w:val="000000"/>
                <w:sz w:val="20"/>
              </w:rPr>
              <w:t>
халқына Жолдауын түсiндiру
</w:t>
            </w:r>
            <w:r>
              <w:br/>
            </w:r>
            <w:r>
              <w:rPr>
                <w:rFonts w:ascii="Times New Roman"/>
                <w:b w:val="false"/>
                <w:i w:val="false"/>
                <w:color w:val="000000"/>
                <w:sz w:val="20"/>
              </w:rPr>
              <w:t>
және насихаттау жөнiндегi
</w:t>
            </w:r>
            <w:r>
              <w:br/>
            </w:r>
            <w:r>
              <w:rPr>
                <w:rFonts w:ascii="Times New Roman"/>
                <w:b w:val="false"/>
                <w:i w:val="false"/>
                <w:color w:val="000000"/>
                <w:sz w:val="20"/>
              </w:rPr>
              <w:t>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8 айында
</w:t>
            </w:r>
            <w:r>
              <w:br/>
            </w:r>
            <w:r>
              <w:rPr>
                <w:rFonts w:ascii="Times New Roman"/>
                <w:b w:val="false"/>
                <w:i w:val="false"/>
                <w:color w:val="000000"/>
                <w:sz w:val="20"/>
              </w:rPr>
              <w:t>
бюджет қаражатын игеру
</w:t>
            </w:r>
            <w:r>
              <w:br/>
            </w:r>
            <w:r>
              <w:rPr>
                <w:rFonts w:ascii="Times New Roman"/>
                <w:b w:val="false"/>
                <w:i w:val="false"/>
                <w:color w:val="000000"/>
                <w:sz w:val="20"/>
              </w:rPr>
              <w:t>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қыркүйек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ЭБЖМ, облыстардың,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ның әкімдері
</w:t>
            </w:r>
          </w:p>
        </w:tc>
      </w:tr>
      <w:tr>
        <w:trPr>
          <w:trHeight w:val="123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8 айындағы
</w:t>
            </w:r>
            <w:r>
              <w:br/>
            </w:r>
            <w:r>
              <w:rPr>
                <w:rFonts w:ascii="Times New Roman"/>
                <w:b w:val="false"/>
                <w:i w:val="false"/>
                <w:color w:val="000000"/>
                <w:sz w:val="20"/>
              </w:rPr>
              <w:t>
инфляцияның жай-күйi және
</w:t>
            </w:r>
            <w:r>
              <w:br/>
            </w:r>
            <w:r>
              <w:rPr>
                <w:rFonts w:ascii="Times New Roman"/>
                <w:b w:val="false"/>
                <w:i w:val="false"/>
                <w:color w:val="000000"/>
                <w:sz w:val="20"/>
              </w:rPr>
              <w:t>
оны тұрақтандыру жөнiндегi
</w:t>
            </w:r>
            <w:r>
              <w:br/>
            </w:r>
            <w:r>
              <w:rPr>
                <w:rFonts w:ascii="Times New Roman"/>
                <w:b w:val="false"/>
                <w:i w:val="false"/>
                <w:color w:val="000000"/>
                <w:sz w:val="20"/>
              </w:rPr>
              <w:t>
шаралар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ЭБЖМ, ҚҚА,
</w:t>
            </w:r>
            <w:r>
              <w:br/>
            </w:r>
            <w:r>
              <w:rPr>
                <w:rFonts w:ascii="Times New Roman"/>
                <w:b w:val="false"/>
                <w:i w:val="false"/>
                <w:color w:val="000000"/>
                <w:sz w:val="20"/>
              </w:rPr>
              <w:t>
 ИСМ, ТМРА, ҰБ, ЭМРМ,
</w:t>
            </w:r>
            <w:r>
              <w:br/>
            </w:r>
            <w:r>
              <w:rPr>
                <w:rFonts w:ascii="Times New Roman"/>
                <w:b w:val="false"/>
                <w:i w:val="false"/>
                <w:color w:val="000000"/>
                <w:sz w:val="20"/>
              </w:rPr>
              <w:t>
АШМ, Астана және
</w:t>
            </w:r>
            <w:r>
              <w:br/>
            </w:r>
            <w:r>
              <w:rPr>
                <w:rFonts w:ascii="Times New Roman"/>
                <w:b w:val="false"/>
                <w:i w:val="false"/>
                <w:color w:val="000000"/>
                <w:sz w:val="20"/>
              </w:rPr>
              <w:t>
Алматы қалаларының
</w:t>
            </w:r>
            <w:r>
              <w:br/>
            </w:r>
            <w:r>
              <w:rPr>
                <w:rFonts w:ascii="Times New Roman"/>
                <w:b w:val="false"/>
                <w:i w:val="false"/>
                <w:color w:val="000000"/>
                <w:sz w:val="20"/>
              </w:rPr>
              <w:t>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Премьер-Министрі
</w:t>
            </w:r>
            <w:r>
              <w:br/>
            </w:r>
            <w:r>
              <w:rPr>
                <w:rFonts w:ascii="Times New Roman"/>
                <w:b w:val="false"/>
                <w:i w:val="false"/>
                <w:color w:val="000000"/>
                <w:sz w:val="20"/>
              </w:rPr>
              <w:t>
К.Қ. Мәсімовтің Батыс
</w:t>
            </w:r>
            <w:r>
              <w:br/>
            </w:r>
            <w:r>
              <w:rPr>
                <w:rFonts w:ascii="Times New Roman"/>
                <w:b w:val="false"/>
                <w:i w:val="false"/>
                <w:color w:val="000000"/>
                <w:sz w:val="20"/>
              </w:rPr>
              <w:t>
Қазақстан және Жамбыл
</w:t>
            </w:r>
            <w:r>
              <w:br/>
            </w:r>
            <w:r>
              <w:rPr>
                <w:rFonts w:ascii="Times New Roman"/>
                <w:b w:val="false"/>
                <w:i w:val="false"/>
                <w:color w:val="000000"/>
                <w:sz w:val="20"/>
              </w:rPr>
              <w:t>
облыстарына жұмыс
</w:t>
            </w:r>
            <w:r>
              <w:br/>
            </w:r>
            <w:r>
              <w:rPr>
                <w:rFonts w:ascii="Times New Roman"/>
                <w:b w:val="false"/>
                <w:i w:val="false"/>
                <w:color w:val="000000"/>
                <w:sz w:val="20"/>
              </w:rPr>
              <w:t>
сапарларының қорытындылары
</w:t>
            </w:r>
            <w:r>
              <w:br/>
            </w:r>
            <w:r>
              <w:rPr>
                <w:rFonts w:ascii="Times New Roman"/>
                <w:b w:val="false"/>
                <w:i w:val="false"/>
                <w:color w:val="000000"/>
                <w:sz w:val="20"/>
              </w:rPr>
              <w:t>
бойынша берілген хаттамалық
</w:t>
            </w:r>
            <w:r>
              <w:br/>
            </w:r>
            <w:r>
              <w:rPr>
                <w:rFonts w:ascii="Times New Roman"/>
                <w:b w:val="false"/>
                <w:i w:val="false"/>
                <w:color w:val="000000"/>
                <w:sz w:val="20"/>
              </w:rPr>
              <w:t>
тапсырмалардың орындалу
</w:t>
            </w:r>
            <w:r>
              <w:br/>
            </w:r>
            <w:r>
              <w:rPr>
                <w:rFonts w:ascii="Times New Roman"/>
                <w:b w:val="false"/>
                <w:i w:val="false"/>
                <w:color w:val="000000"/>
                <w:sz w:val="20"/>
              </w:rPr>
              <w:t>
барысы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және
</w:t>
            </w:r>
            <w:r>
              <w:br/>
            </w:r>
            <w:r>
              <w:rPr>
                <w:rFonts w:ascii="Times New Roman"/>
                <w:b w:val="false"/>
                <w:i w:val="false"/>
                <w:color w:val="000000"/>
                <w:sz w:val="20"/>
              </w:rPr>
              <w:t>
Жамбыл облыстарының
</w:t>
            </w:r>
            <w:r>
              <w:br/>
            </w:r>
            <w:r>
              <w:rPr>
                <w:rFonts w:ascii="Times New Roman"/>
                <w:b w:val="false"/>
                <w:i w:val="false"/>
                <w:color w:val="000000"/>
                <w:sz w:val="20"/>
              </w:rPr>
              <w:t>
әкімдері, ЭБЖМ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өнiмiн
</w:t>
            </w:r>
            <w:r>
              <w:br/>
            </w:r>
            <w:r>
              <w:rPr>
                <w:rFonts w:ascii="Times New Roman"/>
                <w:b w:val="false"/>
                <w:i w:val="false"/>
                <w:color w:val="000000"/>
                <w:sz w:val="20"/>
              </w:rPr>
              <w:t>
өңдеудi ұйымдастыру, тамақ
</w:t>
            </w:r>
            <w:r>
              <w:br/>
            </w:r>
            <w:r>
              <w:rPr>
                <w:rFonts w:ascii="Times New Roman"/>
                <w:b w:val="false"/>
                <w:i w:val="false"/>
                <w:color w:val="000000"/>
                <w:sz w:val="20"/>
              </w:rPr>
              <w:t>
өнеркәсiбiнде кластерлердi
</w:t>
            </w:r>
            <w:r>
              <w:br/>
            </w:r>
            <w:r>
              <w:rPr>
                <w:rFonts w:ascii="Times New Roman"/>
                <w:b w:val="false"/>
                <w:i w:val="false"/>
                <w:color w:val="000000"/>
                <w:sz w:val="20"/>
              </w:rPr>
              <w:t>
қалыптастыру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қыркүйек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АШМ,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әкiмiнiң
</w:t>
            </w:r>
            <w:r>
              <w:br/>
            </w:r>
            <w:r>
              <w:rPr>
                <w:rFonts w:ascii="Times New Roman"/>
                <w:b w:val="false"/>
                <w:i w:val="false"/>
                <w:color w:val="000000"/>
                <w:sz w:val="20"/>
              </w:rPr>
              <w:t>
жұмысшы мамандықтарының
</w:t>
            </w:r>
            <w:r>
              <w:br/>
            </w:r>
            <w:r>
              <w:rPr>
                <w:rFonts w:ascii="Times New Roman"/>
                <w:b w:val="false"/>
                <w:i w:val="false"/>
                <w:color w:val="000000"/>
                <w:sz w:val="20"/>
              </w:rPr>
              <w:t>
кадрларын даярлау
</w:t>
            </w:r>
            <w:r>
              <w:br/>
            </w:r>
            <w:r>
              <w:rPr>
                <w:rFonts w:ascii="Times New Roman"/>
                <w:b w:val="false"/>
                <w:i w:val="false"/>
                <w:color w:val="000000"/>
                <w:sz w:val="20"/>
              </w:rPr>
              <w:t>
жөнiндегi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облысының
</w:t>
            </w:r>
            <w:r>
              <w:br/>
            </w:r>
            <w:r>
              <w:rPr>
                <w:rFonts w:ascii="Times New Roman"/>
                <w:b w:val="false"/>
                <w:i w:val="false"/>
                <w:color w:val="000000"/>
                <w:sz w:val="20"/>
              </w:rPr>
              <w:t>
әкімі, БҒМ
</w:t>
            </w:r>
            <w:r>
              <w:br/>
            </w:r>
            <w:r>
              <w:rPr>
                <w:rFonts w:ascii="Times New Roman"/>
                <w:b w:val="false"/>
                <w:i w:val="false"/>
                <w:color w:val="000000"/>
                <w:sz w:val="20"/>
              </w:rPr>
              <w:t>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Премьер-Министрі
</w:t>
            </w:r>
            <w:r>
              <w:br/>
            </w:r>
            <w:r>
              <w:rPr>
                <w:rFonts w:ascii="Times New Roman"/>
                <w:b w:val="false"/>
                <w:i w:val="false"/>
                <w:color w:val="000000"/>
                <w:sz w:val="20"/>
              </w:rPr>
              <w:t>
К.Қ. Мәсімовтің Қостанай
</w:t>
            </w:r>
            <w:r>
              <w:br/>
            </w:r>
            <w:r>
              <w:rPr>
                <w:rFonts w:ascii="Times New Roman"/>
                <w:b w:val="false"/>
                <w:i w:val="false"/>
                <w:color w:val="000000"/>
                <w:sz w:val="20"/>
              </w:rPr>
              <w:t>
облысына жұмыс сапарының
</w:t>
            </w:r>
            <w:r>
              <w:br/>
            </w:r>
            <w:r>
              <w:rPr>
                <w:rFonts w:ascii="Times New Roman"/>
                <w:b w:val="false"/>
                <w:i w:val="false"/>
                <w:color w:val="000000"/>
                <w:sz w:val="20"/>
              </w:rPr>
              <w:t>
қорытындылары бойынша
</w:t>
            </w:r>
            <w:r>
              <w:br/>
            </w:r>
            <w:r>
              <w:rPr>
                <w:rFonts w:ascii="Times New Roman"/>
                <w:b w:val="false"/>
                <w:i w:val="false"/>
                <w:color w:val="000000"/>
                <w:sz w:val="20"/>
              </w:rPr>
              <w:t>
берілген хаттамалық
</w:t>
            </w:r>
            <w:r>
              <w:br/>
            </w:r>
            <w:r>
              <w:rPr>
                <w:rFonts w:ascii="Times New Roman"/>
                <w:b w:val="false"/>
                <w:i w:val="false"/>
                <w:color w:val="000000"/>
                <w:sz w:val="20"/>
              </w:rPr>
              <w:t>
тапсырмалардың орындалу
</w:t>
            </w:r>
            <w:r>
              <w:br/>
            </w:r>
            <w:r>
              <w:rPr>
                <w:rFonts w:ascii="Times New Roman"/>
                <w:b w:val="false"/>
                <w:i w:val="false"/>
                <w:color w:val="000000"/>
                <w:sz w:val="20"/>
              </w:rPr>
              <w:t>
барысы туралы және Астана
</w:t>
            </w:r>
            <w:r>
              <w:br/>
            </w:r>
            <w:r>
              <w:rPr>
                <w:rFonts w:ascii="Times New Roman"/>
                <w:b w:val="false"/>
                <w:i w:val="false"/>
                <w:color w:val="000000"/>
                <w:sz w:val="20"/>
              </w:rPr>
              <w:t>
қаласы әкімінің есебі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облысының
</w:t>
            </w:r>
            <w:r>
              <w:br/>
            </w:r>
            <w:r>
              <w:rPr>
                <w:rFonts w:ascii="Times New Roman"/>
                <w:b w:val="false"/>
                <w:i w:val="false"/>
                <w:color w:val="000000"/>
                <w:sz w:val="20"/>
              </w:rPr>
              <w:t>
және Астана қаласының
</w:t>
            </w:r>
            <w:r>
              <w:br/>
            </w:r>
            <w:r>
              <w:rPr>
                <w:rFonts w:ascii="Times New Roman"/>
                <w:b w:val="false"/>
                <w:i w:val="false"/>
                <w:color w:val="000000"/>
                <w:sz w:val="20"/>
              </w:rPr>
              <w:t>
әкімдері, ЭБЖМ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30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Жалғыз терезе қағидаты
</w:t>
            </w:r>
            <w:r>
              <w:br/>
            </w:r>
            <w:r>
              <w:rPr>
                <w:rFonts w:ascii="Times New Roman"/>
                <w:b w:val="false"/>
                <w:i w:val="false"/>
                <w:color w:val="000000"/>
                <w:sz w:val="20"/>
              </w:rPr>
              <w:t>
бойынша халыққа қызмет
</w:t>
            </w:r>
            <w:r>
              <w:br/>
            </w:r>
            <w:r>
              <w:rPr>
                <w:rFonts w:ascii="Times New Roman"/>
                <w:b w:val="false"/>
                <w:i w:val="false"/>
                <w:color w:val="000000"/>
                <w:sz w:val="20"/>
              </w:rPr>
              <w:t>
көрсету орталығының
</w:t>
            </w:r>
            <w:r>
              <w:br/>
            </w:r>
            <w:r>
              <w:rPr>
                <w:rFonts w:ascii="Times New Roman"/>
                <w:b w:val="false"/>
                <w:i w:val="false"/>
                <w:color w:val="000000"/>
                <w:sz w:val="20"/>
              </w:rPr>
              <w:t>
жұмысын ұйымдастыру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қазан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Әділетмині, облыстар-
</w:t>
            </w:r>
            <w:r>
              <w:br/>
            </w:r>
            <w:r>
              <w:rPr>
                <w:rFonts w:ascii="Times New Roman"/>
                <w:b w:val="false"/>
                <w:i w:val="false"/>
                <w:color w:val="000000"/>
                <w:sz w:val="20"/>
              </w:rPr>
              <w:t>
дың, Астана және
</w:t>
            </w:r>
            <w:r>
              <w:br/>
            </w:r>
            <w:r>
              <w:rPr>
                <w:rFonts w:ascii="Times New Roman"/>
                <w:b w:val="false"/>
                <w:i w:val="false"/>
                <w:color w:val="000000"/>
                <w:sz w:val="20"/>
              </w:rPr>
              <w:t>
Алматы қалаларының
</w:t>
            </w:r>
            <w:r>
              <w:br/>
            </w:r>
            <w:r>
              <w:rPr>
                <w:rFonts w:ascii="Times New Roman"/>
                <w:b w:val="false"/>
                <w:i w:val="false"/>
                <w:color w:val="000000"/>
                <w:sz w:val="20"/>
              </w:rPr>
              <w:t>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Атом энергетикасын дамыту
</w:t>
            </w:r>
            <w:r>
              <w:br/>
            </w:r>
            <w:r>
              <w:rPr>
                <w:rFonts w:ascii="Times New Roman"/>
                <w:b w:val="false"/>
                <w:i w:val="false"/>
                <w:color w:val="000000"/>
                <w:sz w:val="20"/>
              </w:rPr>
              <w:t>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ЭМРМ,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Президентiнiң 2007 жылғы 28
</w:t>
            </w:r>
            <w:r>
              <w:br/>
            </w:r>
            <w:r>
              <w:rPr>
                <w:rFonts w:ascii="Times New Roman"/>
                <w:b w:val="false"/>
                <w:i w:val="false"/>
                <w:color w:val="000000"/>
                <w:sz w:val="20"/>
              </w:rPr>
              <w:t>
ақпандағы "Жаңа әлемдегi
</w:t>
            </w:r>
            <w:r>
              <w:br/>
            </w:r>
            <w:r>
              <w:rPr>
                <w:rFonts w:ascii="Times New Roman"/>
                <w:b w:val="false"/>
                <w:i w:val="false"/>
                <w:color w:val="000000"/>
                <w:sz w:val="20"/>
              </w:rPr>
              <w:t>
жаңа Қазақстан" атты
</w:t>
            </w:r>
            <w:r>
              <w:br/>
            </w:r>
            <w:r>
              <w:rPr>
                <w:rFonts w:ascii="Times New Roman"/>
                <w:b w:val="false"/>
                <w:i w:val="false"/>
                <w:color w:val="000000"/>
                <w:sz w:val="20"/>
              </w:rPr>
              <w:t>
Қазақстан халқына Жолдауын-
</w:t>
            </w:r>
            <w:r>
              <w:br/>
            </w:r>
            <w:r>
              <w:rPr>
                <w:rFonts w:ascii="Times New Roman"/>
                <w:b w:val="false"/>
                <w:i w:val="false"/>
                <w:color w:val="000000"/>
                <w:sz w:val="20"/>
              </w:rPr>
              <w:t>
да айтылған әлеуметтiк,
</w:t>
            </w:r>
            <w:r>
              <w:br/>
            </w:r>
            <w:r>
              <w:rPr>
                <w:rFonts w:ascii="Times New Roman"/>
                <w:b w:val="false"/>
                <w:i w:val="false"/>
                <w:color w:val="000000"/>
                <w:sz w:val="20"/>
              </w:rPr>
              <w:t>
экономикалық және саяси
</w:t>
            </w:r>
            <w:r>
              <w:br/>
            </w:r>
            <w:r>
              <w:rPr>
                <w:rFonts w:ascii="Times New Roman"/>
                <w:b w:val="false"/>
                <w:i w:val="false"/>
                <w:color w:val="000000"/>
                <w:sz w:val="20"/>
              </w:rPr>
              <w:t>
бастамаларды республиканың
</w:t>
            </w:r>
            <w:r>
              <w:br/>
            </w:r>
            <w:r>
              <w:rPr>
                <w:rFonts w:ascii="Times New Roman"/>
                <w:b w:val="false"/>
                <w:i w:val="false"/>
                <w:color w:val="000000"/>
                <w:sz w:val="20"/>
              </w:rPr>
              <w:t>
ауылдық өңiрлерiнiң
</w:t>
            </w:r>
            <w:r>
              <w:br/>
            </w:r>
            <w:r>
              <w:rPr>
                <w:rFonts w:ascii="Times New Roman"/>
                <w:b w:val="false"/>
                <w:i w:val="false"/>
                <w:color w:val="000000"/>
                <w:sz w:val="20"/>
              </w:rPr>
              <w:t>
мысалында жария ету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АШМ,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Президентінiң 2007 жылғы 28
</w:t>
            </w:r>
            <w:r>
              <w:br/>
            </w:r>
            <w:r>
              <w:rPr>
                <w:rFonts w:ascii="Times New Roman"/>
                <w:b w:val="false"/>
                <w:i w:val="false"/>
                <w:color w:val="000000"/>
                <w:sz w:val="20"/>
              </w:rPr>
              <w:t>
ақпандағы "Жаңа әлемдегi
</w:t>
            </w:r>
            <w:r>
              <w:br/>
            </w:r>
            <w:r>
              <w:rPr>
                <w:rFonts w:ascii="Times New Roman"/>
                <w:b w:val="false"/>
                <w:i w:val="false"/>
                <w:color w:val="000000"/>
                <w:sz w:val="20"/>
              </w:rPr>
              <w:t>
жаңа Қазақстан" атты
</w:t>
            </w:r>
            <w:r>
              <w:br/>
            </w:r>
            <w:r>
              <w:rPr>
                <w:rFonts w:ascii="Times New Roman"/>
                <w:b w:val="false"/>
                <w:i w:val="false"/>
                <w:color w:val="000000"/>
                <w:sz w:val="20"/>
              </w:rPr>
              <w:t>
Қазақстан халқына Жолдауын-
</w:t>
            </w:r>
            <w:r>
              <w:br/>
            </w:r>
            <w:r>
              <w:rPr>
                <w:rFonts w:ascii="Times New Roman"/>
                <w:b w:val="false"/>
                <w:i w:val="false"/>
                <w:color w:val="000000"/>
                <w:sz w:val="20"/>
              </w:rPr>
              <w:t>
да айтылған зейнетақы мен
</w:t>
            </w:r>
            <w:r>
              <w:br/>
            </w:r>
            <w:r>
              <w:rPr>
                <w:rFonts w:ascii="Times New Roman"/>
                <w:b w:val="false"/>
                <w:i w:val="false"/>
                <w:color w:val="000000"/>
                <w:sz w:val="20"/>
              </w:rPr>
              <w:t>
және жәрдемақыны арттыру
</w:t>
            </w:r>
            <w:r>
              <w:br/>
            </w:r>
            <w:r>
              <w:rPr>
                <w:rFonts w:ascii="Times New Roman"/>
                <w:b w:val="false"/>
                <w:i w:val="false"/>
                <w:color w:val="000000"/>
                <w:sz w:val="20"/>
              </w:rPr>
              <w:t>
жөнiндегі шаралары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қазан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Еңбекмині, облыстар-
</w:t>
            </w:r>
            <w:r>
              <w:br/>
            </w:r>
            <w:r>
              <w:rPr>
                <w:rFonts w:ascii="Times New Roman"/>
                <w:b w:val="false"/>
                <w:i w:val="false"/>
                <w:color w:val="000000"/>
                <w:sz w:val="20"/>
              </w:rPr>
              <w:t>
дың, Астана және
</w:t>
            </w:r>
            <w:r>
              <w:br/>
            </w:r>
            <w:r>
              <w:rPr>
                <w:rFonts w:ascii="Times New Roman"/>
                <w:b w:val="false"/>
                <w:i w:val="false"/>
                <w:color w:val="000000"/>
                <w:sz w:val="20"/>
              </w:rPr>
              <w:t>
Алматы қалаларының
</w:t>
            </w:r>
            <w:r>
              <w:br/>
            </w:r>
            <w:r>
              <w:rPr>
                <w:rFonts w:ascii="Times New Roman"/>
                <w:b w:val="false"/>
                <w:i w:val="false"/>
                <w:color w:val="000000"/>
                <w:sz w:val="20"/>
              </w:rPr>
              <w:t>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Солтүстiк Қазақстан облысы
</w:t>
            </w:r>
            <w:r>
              <w:br/>
            </w:r>
            <w:r>
              <w:rPr>
                <w:rFonts w:ascii="Times New Roman"/>
                <w:b w:val="false"/>
                <w:i w:val="false"/>
                <w:color w:val="000000"/>
                <w:sz w:val="20"/>
              </w:rPr>
              <w:t>
әкiмiнiң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w:t>
            </w:r>
            <w:r>
              <w:br/>
            </w:r>
            <w:r>
              <w:rPr>
                <w:rFonts w:ascii="Times New Roman"/>
                <w:b w:val="false"/>
                <w:i w:val="false"/>
                <w:color w:val="000000"/>
                <w:sz w:val="20"/>
              </w:rPr>
              <w:t>
Қазақстан" атты Қазақстан
</w:t>
            </w:r>
            <w:r>
              <w:br/>
            </w:r>
            <w:r>
              <w:rPr>
                <w:rFonts w:ascii="Times New Roman"/>
                <w:b w:val="false"/>
                <w:i w:val="false"/>
                <w:color w:val="000000"/>
                <w:sz w:val="20"/>
              </w:rPr>
              <w:t>
халқына Жолдауын iске
</w:t>
            </w:r>
            <w:r>
              <w:br/>
            </w:r>
            <w:r>
              <w:rPr>
                <w:rFonts w:ascii="Times New Roman"/>
                <w:b w:val="false"/>
                <w:i w:val="false"/>
                <w:color w:val="000000"/>
                <w:sz w:val="20"/>
              </w:rPr>
              <w:t>
асыру жөнiнде қабылданған
</w:t>
            </w:r>
            <w:r>
              <w:br/>
            </w:r>
            <w:r>
              <w:rPr>
                <w:rFonts w:ascii="Times New Roman"/>
                <w:b w:val="false"/>
                <w:i w:val="false"/>
                <w:color w:val="000000"/>
                <w:sz w:val="20"/>
              </w:rPr>
              <w:t>
шаралар туралы ақпараты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w:t>
            </w:r>
            <w:r>
              <w:br/>
            </w:r>
            <w:r>
              <w:rPr>
                <w:rFonts w:ascii="Times New Roman"/>
                <w:b w:val="false"/>
                <w:i w:val="false"/>
                <w:color w:val="000000"/>
                <w:sz w:val="20"/>
              </w:rPr>
              <w:t>
облысының әкімі, МАМ
</w:t>
            </w:r>
          </w:p>
        </w:tc>
      </w:tr>
      <w:tr>
        <w:trPr>
          <w:trHeight w:val="201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Энергетика және минералдық
</w:t>
            </w:r>
            <w:r>
              <w:br/>
            </w:r>
            <w:r>
              <w:rPr>
                <w:rFonts w:ascii="Times New Roman"/>
                <w:b w:val="false"/>
                <w:i w:val="false"/>
                <w:color w:val="000000"/>
                <w:sz w:val="20"/>
              </w:rPr>
              <w:t>
ресурстар министрінің ел
</w:t>
            </w:r>
            <w:r>
              <w:br/>
            </w:r>
            <w:r>
              <w:rPr>
                <w:rFonts w:ascii="Times New Roman"/>
                <w:b w:val="false"/>
                <w:i w:val="false"/>
                <w:color w:val="000000"/>
                <w:sz w:val="20"/>
              </w:rPr>
              <w:t>
өңірлерін энергиямен
</w:t>
            </w:r>
            <w:r>
              <w:br/>
            </w:r>
            <w:r>
              <w:rPr>
                <w:rFonts w:ascii="Times New Roman"/>
                <w:b w:val="false"/>
                <w:i w:val="false"/>
                <w:color w:val="000000"/>
                <w:sz w:val="20"/>
              </w:rPr>
              <w:t>
қамтамасыз етудің жай-күйі
</w:t>
            </w:r>
            <w:r>
              <w:br/>
            </w:r>
            <w:r>
              <w:rPr>
                <w:rFonts w:ascii="Times New Roman"/>
                <w:b w:val="false"/>
                <w:i w:val="false"/>
                <w:color w:val="000000"/>
                <w:sz w:val="20"/>
              </w:rPr>
              <w:t>
және саланы дамыту
</w:t>
            </w:r>
            <w:r>
              <w:br/>
            </w:r>
            <w:r>
              <w:rPr>
                <w:rFonts w:ascii="Times New Roman"/>
                <w:b w:val="false"/>
                <w:i w:val="false"/>
                <w:color w:val="000000"/>
                <w:sz w:val="20"/>
              </w:rPr>
              <w:t>
перспективалары туралы
</w:t>
            </w:r>
            <w:r>
              <w:br/>
            </w:r>
            <w:r>
              <w:rPr>
                <w:rFonts w:ascii="Times New Roman"/>
                <w:b w:val="false"/>
                <w:i w:val="false"/>
                <w:color w:val="000000"/>
                <w:sz w:val="20"/>
              </w:rPr>
              <w:t>
есебі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ЭМРМ,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9 айында
</w:t>
            </w:r>
            <w:r>
              <w:br/>
            </w:r>
            <w:r>
              <w:rPr>
                <w:rFonts w:ascii="Times New Roman"/>
                <w:b w:val="false"/>
                <w:i w:val="false"/>
                <w:color w:val="000000"/>
                <w:sz w:val="20"/>
              </w:rPr>
              <w:t>
бюджет қаражаттарын игеру
</w:t>
            </w:r>
            <w:r>
              <w:br/>
            </w:r>
            <w:r>
              <w:rPr>
                <w:rFonts w:ascii="Times New Roman"/>
                <w:b w:val="false"/>
                <w:i w:val="false"/>
                <w:color w:val="000000"/>
                <w:sz w:val="20"/>
              </w:rPr>
              <w:t>
барысы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қазан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ЭБЖМ,
</w:t>
            </w:r>
            <w:r>
              <w:br/>
            </w:r>
            <w:r>
              <w:rPr>
                <w:rFonts w:ascii="Times New Roman"/>
                <w:b w:val="false"/>
                <w:i w:val="false"/>
                <w:color w:val="000000"/>
                <w:sz w:val="20"/>
              </w:rPr>
              <w:t>
облыстардың,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ның әкімдері
</w:t>
            </w:r>
          </w:p>
        </w:tc>
      </w:tr>
      <w:tr>
        <w:trPr>
          <w:trHeight w:val="465"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9 айдағы
</w:t>
            </w:r>
            <w:r>
              <w:br/>
            </w:r>
            <w:r>
              <w:rPr>
                <w:rFonts w:ascii="Times New Roman"/>
                <w:b w:val="false"/>
                <w:i w:val="false"/>
                <w:color w:val="000000"/>
                <w:sz w:val="20"/>
              </w:rPr>
              <w:t>
инфляцияның жай-күйi және
</w:t>
            </w:r>
            <w:r>
              <w:br/>
            </w:r>
            <w:r>
              <w:rPr>
                <w:rFonts w:ascii="Times New Roman"/>
                <w:b w:val="false"/>
                <w:i w:val="false"/>
                <w:color w:val="000000"/>
                <w:sz w:val="20"/>
              </w:rPr>
              <w:t>
оны тұрақтандыру жөнiндегi
</w:t>
            </w:r>
            <w:r>
              <w:br/>
            </w:r>
            <w:r>
              <w:rPr>
                <w:rFonts w:ascii="Times New Roman"/>
                <w:b w:val="false"/>
                <w:i w:val="false"/>
                <w:color w:val="000000"/>
                <w:sz w:val="20"/>
              </w:rPr>
              <w:t>
шаралар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ЭБЖМ, ҚҚА, 
</w:t>
            </w:r>
            <w:r>
              <w:br/>
            </w:r>
            <w:r>
              <w:rPr>
                <w:rFonts w:ascii="Times New Roman"/>
                <w:b w:val="false"/>
                <w:i w:val="false"/>
                <w:color w:val="000000"/>
                <w:sz w:val="20"/>
              </w:rPr>
              <w:t>
ИСМ, ТМРА, ҰБ, ЭМРМ,
</w:t>
            </w:r>
            <w:r>
              <w:br/>
            </w:r>
            <w:r>
              <w:rPr>
                <w:rFonts w:ascii="Times New Roman"/>
                <w:b w:val="false"/>
                <w:i w:val="false"/>
                <w:color w:val="000000"/>
                <w:sz w:val="20"/>
              </w:rPr>
              <w:t>
АШМ,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w:t>
            </w:r>
            <w:r>
              <w:rPr>
                <w:rFonts w:ascii="Times New Roman"/>
                <w:b w:val="false"/>
                <w:i w:val="false"/>
                <w:color w:val="800000"/>
                <w:sz w:val="20"/>
              </w:rPr>
              <w:t>
</w:t>
            </w:r>
            <w:r>
              <w:rPr>
                <w:rFonts w:ascii="Times New Roman"/>
                <w:b w:val="false"/>
                <w:i w:val="false"/>
                <w:color w:val="000000"/>
                <w:sz w:val="20"/>
              </w:rPr>
              <w:t>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Шағын және орта бизнестi
</w:t>
            </w:r>
            <w:r>
              <w:br/>
            </w:r>
            <w:r>
              <w:rPr>
                <w:rFonts w:ascii="Times New Roman"/>
                <w:b w:val="false"/>
                <w:i w:val="false"/>
                <w:color w:val="000000"/>
                <w:sz w:val="20"/>
              </w:rPr>
              <w:t>
дамыту және оның қызметiн
</w:t>
            </w:r>
            <w:r>
              <w:br/>
            </w:r>
            <w:r>
              <w:rPr>
                <w:rFonts w:ascii="Times New Roman"/>
                <w:b w:val="false"/>
                <w:i w:val="false"/>
                <w:color w:val="000000"/>
                <w:sz w:val="20"/>
              </w:rPr>
              <w:t>
жандандыру жөнiндегi
</w:t>
            </w:r>
            <w:r>
              <w:br/>
            </w:r>
            <w:r>
              <w:rPr>
                <w:rFonts w:ascii="Times New Roman"/>
                <w:b w:val="false"/>
                <w:i w:val="false"/>
                <w:color w:val="000000"/>
                <w:sz w:val="20"/>
              </w:rPr>
              <w:t>
шаралар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қазан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"Қазына" ОДҚ АҚ,
</w:t>
            </w:r>
            <w:r>
              <w:br/>
            </w:r>
            <w:r>
              <w:rPr>
                <w:rFonts w:ascii="Times New Roman"/>
                <w:b w:val="false"/>
                <w:i w:val="false"/>
                <w:color w:val="000000"/>
                <w:sz w:val="20"/>
              </w:rPr>
              <w:t>
"ШКДҚ" АҚ, облыстар-
</w:t>
            </w:r>
            <w:r>
              <w:br/>
            </w:r>
            <w:r>
              <w:rPr>
                <w:rFonts w:ascii="Times New Roman"/>
                <w:b w:val="false"/>
                <w:i w:val="false"/>
                <w:color w:val="000000"/>
                <w:sz w:val="20"/>
              </w:rPr>
              <w:t>
дың, Астана және 
</w:t>
            </w:r>
            <w:r>
              <w:br/>
            </w:r>
            <w:r>
              <w:rPr>
                <w:rFonts w:ascii="Times New Roman"/>
                <w:b w:val="false"/>
                <w:i w:val="false"/>
                <w:color w:val="000000"/>
                <w:sz w:val="20"/>
              </w:rPr>
              <w:t>
Алматы қалаларының
</w:t>
            </w:r>
            <w:r>
              <w:br/>
            </w:r>
            <w:r>
              <w:rPr>
                <w:rFonts w:ascii="Times New Roman"/>
                <w:b w:val="false"/>
                <w:i w:val="false"/>
                <w:color w:val="000000"/>
                <w:sz w:val="20"/>
              </w:rPr>
              <w:t>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Оңтүстiк Қазақстан облысы
</w:t>
            </w:r>
            <w:r>
              <w:br/>
            </w:r>
            <w:r>
              <w:rPr>
                <w:rFonts w:ascii="Times New Roman"/>
                <w:b w:val="false"/>
                <w:i w:val="false"/>
                <w:color w:val="000000"/>
                <w:sz w:val="20"/>
              </w:rPr>
              <w:t>
әкiмiнiң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Премьер-Министрi
</w:t>
            </w:r>
            <w:r>
              <w:br/>
            </w:r>
            <w:r>
              <w:rPr>
                <w:rFonts w:ascii="Times New Roman"/>
                <w:b w:val="false"/>
                <w:i w:val="false"/>
                <w:color w:val="000000"/>
                <w:sz w:val="20"/>
              </w:rPr>
              <w:t>
К.Қ.Мәсiмовтiң өңiрге
</w:t>
            </w:r>
            <w:r>
              <w:br/>
            </w:r>
            <w:r>
              <w:rPr>
                <w:rFonts w:ascii="Times New Roman"/>
                <w:b w:val="false"/>
                <w:i w:val="false"/>
                <w:color w:val="000000"/>
                <w:sz w:val="20"/>
              </w:rPr>
              <w:t>
жұмыс сапары барысында
</w:t>
            </w:r>
            <w:r>
              <w:br/>
            </w:r>
            <w:r>
              <w:rPr>
                <w:rFonts w:ascii="Times New Roman"/>
                <w:b w:val="false"/>
                <w:i w:val="false"/>
                <w:color w:val="000000"/>
                <w:sz w:val="20"/>
              </w:rPr>
              <w:t>
берген тапсырмаларын
</w:t>
            </w:r>
            <w:r>
              <w:br/>
            </w:r>
            <w:r>
              <w:rPr>
                <w:rFonts w:ascii="Times New Roman"/>
                <w:b w:val="false"/>
                <w:i w:val="false"/>
                <w:color w:val="000000"/>
                <w:sz w:val="20"/>
              </w:rPr>
              <w:t>
орындау барысы туралы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w:t>
            </w:r>
            <w:r>
              <w:br/>
            </w:r>
            <w:r>
              <w:rPr>
                <w:rFonts w:ascii="Times New Roman"/>
                <w:b w:val="false"/>
                <w:i w:val="false"/>
                <w:color w:val="000000"/>
                <w:sz w:val="20"/>
              </w:rPr>
              <w:t>
облысының әкімі, ЭБЖМ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 мекемелерiнiң
</w:t>
            </w:r>
            <w:r>
              <w:br/>
            </w:r>
            <w:r>
              <w:rPr>
                <w:rFonts w:ascii="Times New Roman"/>
                <w:b w:val="false"/>
                <w:i w:val="false"/>
                <w:color w:val="000000"/>
                <w:sz w:val="20"/>
              </w:rPr>
              <w:t>
жай-күйi мен қазiргi
</w:t>
            </w:r>
            <w:r>
              <w:br/>
            </w:r>
            <w:r>
              <w:rPr>
                <w:rFonts w:ascii="Times New Roman"/>
                <w:b w:val="false"/>
                <w:i w:val="false"/>
                <w:color w:val="000000"/>
                <w:sz w:val="20"/>
              </w:rPr>
              <w:t>
заманғы технологиялармен
</w:t>
            </w:r>
            <w:r>
              <w:br/>
            </w:r>
            <w:r>
              <w:rPr>
                <w:rFonts w:ascii="Times New Roman"/>
                <w:b w:val="false"/>
                <w:i w:val="false"/>
                <w:color w:val="000000"/>
                <w:sz w:val="20"/>
              </w:rPr>
              <w:t>
және жабдықтармен қамтама-
</w:t>
            </w:r>
            <w:r>
              <w:br/>
            </w:r>
            <w:r>
              <w:rPr>
                <w:rFonts w:ascii="Times New Roman"/>
                <w:b w:val="false"/>
                <w:i w:val="false"/>
                <w:color w:val="000000"/>
                <w:sz w:val="20"/>
              </w:rPr>
              <w:t>
сыз ету, халыққа сапалы
</w:t>
            </w:r>
            <w:r>
              <w:br/>
            </w:r>
            <w:r>
              <w:rPr>
                <w:rFonts w:ascii="Times New Roman"/>
                <w:b w:val="false"/>
                <w:i w:val="false"/>
                <w:color w:val="000000"/>
                <w:sz w:val="20"/>
              </w:rPr>
              <w:t>
медициналық қызмет көрсету
</w:t>
            </w:r>
            <w:r>
              <w:br/>
            </w:r>
            <w:r>
              <w:rPr>
                <w:rFonts w:ascii="Times New Roman"/>
                <w:b w:val="false"/>
                <w:i w:val="false"/>
                <w:color w:val="000000"/>
                <w:sz w:val="20"/>
              </w:rPr>
              <w:t>
стандарттарын әзiрлеу
</w:t>
            </w:r>
            <w:r>
              <w:br/>
            </w:r>
            <w:r>
              <w:rPr>
                <w:rFonts w:ascii="Times New Roman"/>
                <w:b w:val="false"/>
                <w:i w:val="false"/>
                <w:color w:val="000000"/>
                <w:sz w:val="20"/>
              </w:rPr>
              <w:t>
жөнiндегi шаралар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қараша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ДСМ,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медициналық қызмет
</w:t>
            </w:r>
            <w:r>
              <w:br/>
            </w:r>
            <w:r>
              <w:rPr>
                <w:rFonts w:ascii="Times New Roman"/>
                <w:b w:val="false"/>
                <w:i w:val="false"/>
                <w:color w:val="000000"/>
                <w:sz w:val="20"/>
              </w:rPr>
              <w:t>
көрсетудiң сапасы және
</w:t>
            </w:r>
            <w:r>
              <w:br/>
            </w:r>
            <w:r>
              <w:rPr>
                <w:rFonts w:ascii="Times New Roman"/>
                <w:b w:val="false"/>
                <w:i w:val="false"/>
                <w:color w:val="000000"/>
                <w:sz w:val="20"/>
              </w:rPr>
              <w:t>
дәрi-дәрмекпен қамтамасыз
</w:t>
            </w:r>
            <w:r>
              <w:br/>
            </w:r>
            <w:r>
              <w:rPr>
                <w:rFonts w:ascii="Times New Roman"/>
                <w:b w:val="false"/>
                <w:i w:val="false"/>
                <w:color w:val="000000"/>
                <w:sz w:val="20"/>
              </w:rPr>
              <w:t>
ету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ДСМ,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Қостанай,
</w:t>
            </w:r>
            <w:r>
              <w:br/>
            </w:r>
            <w:r>
              <w:rPr>
                <w:rFonts w:ascii="Times New Roman"/>
                <w:b w:val="false"/>
                <w:i w:val="false"/>
                <w:color w:val="000000"/>
                <w:sz w:val="20"/>
              </w:rPr>
              <w:t>
Павлодар және Шығыс 
</w:t>
            </w:r>
            <w:r>
              <w:br/>
            </w:r>
            <w:r>
              <w:rPr>
                <w:rFonts w:ascii="Times New Roman"/>
                <w:b w:val="false"/>
                <w:i w:val="false"/>
                <w:color w:val="000000"/>
                <w:sz w:val="20"/>
              </w:rPr>
              <w:t>
Қазақстан облыстары
</w:t>
            </w:r>
            <w:r>
              <w:br/>
            </w:r>
            <w:r>
              <w:rPr>
                <w:rFonts w:ascii="Times New Roman"/>
                <w:b w:val="false"/>
                <w:i w:val="false"/>
                <w:color w:val="000000"/>
                <w:sz w:val="20"/>
              </w:rPr>
              <w:t>
әкiмдерiнiң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2004 жылғы 11 маусымдағы N
</w:t>
            </w:r>
            <w:r>
              <w:br/>
            </w:r>
            <w:r>
              <w:rPr>
                <w:rFonts w:ascii="Times New Roman"/>
                <w:b w:val="false"/>
                <w:i w:val="false"/>
                <w:color w:val="000000"/>
                <w:sz w:val="20"/>
              </w:rPr>
              <w:t>
1388 Жарлығымен бекiтiлген
</w:t>
            </w:r>
            <w:r>
              <w:br/>
            </w:r>
            <w:r>
              <w:rPr>
                <w:rFonts w:ascii="Times New Roman"/>
                <w:b w:val="false"/>
                <w:i w:val="false"/>
                <w:color w:val="000000"/>
                <w:sz w:val="20"/>
              </w:rPr>
              <w:t>
Қазақстан Республикасында
</w:t>
            </w:r>
            <w:r>
              <w:br/>
            </w:r>
            <w:r>
              <w:rPr>
                <w:rFonts w:ascii="Times New Roman"/>
                <w:b w:val="false"/>
                <w:i w:val="false"/>
                <w:color w:val="000000"/>
                <w:sz w:val="20"/>
              </w:rPr>
              <w:t>
тұрғын үй құрылысын дамыту-
</w:t>
            </w:r>
            <w:r>
              <w:br/>
            </w:r>
            <w:r>
              <w:rPr>
                <w:rFonts w:ascii="Times New Roman"/>
                <w:b w:val="false"/>
                <w:i w:val="false"/>
                <w:color w:val="000000"/>
                <w:sz w:val="20"/>
              </w:rPr>
              <w:t>
дың 2005-2007 жылдарға
</w:t>
            </w:r>
            <w:r>
              <w:br/>
            </w:r>
            <w:r>
              <w:rPr>
                <w:rFonts w:ascii="Times New Roman"/>
                <w:b w:val="false"/>
                <w:i w:val="false"/>
                <w:color w:val="000000"/>
                <w:sz w:val="20"/>
              </w:rPr>
              <w:t>
арналған мемлекеттiк
</w:t>
            </w:r>
            <w:r>
              <w:br/>
            </w:r>
            <w:r>
              <w:rPr>
                <w:rFonts w:ascii="Times New Roman"/>
                <w:b w:val="false"/>
                <w:i w:val="false"/>
                <w:color w:val="000000"/>
                <w:sz w:val="20"/>
              </w:rPr>
              <w:t>
бағдарламасын iске асыру
</w:t>
            </w:r>
            <w:r>
              <w:br/>
            </w:r>
            <w:r>
              <w:rPr>
                <w:rFonts w:ascii="Times New Roman"/>
                <w:b w:val="false"/>
                <w:i w:val="false"/>
                <w:color w:val="000000"/>
                <w:sz w:val="20"/>
              </w:rPr>
              <w:t>
барысы туралы есебi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қараша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облыс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әкімінің 
</w:t>
            </w:r>
            <w:r>
              <w:br/>
            </w:r>
            <w:r>
              <w:rPr>
                <w:rFonts w:ascii="Times New Roman"/>
                <w:b w:val="false"/>
                <w:i w:val="false"/>
                <w:color w:val="000000"/>
                <w:sz w:val="20"/>
              </w:rPr>
              <w:t>
Қазақстан Республикасы Президентінің 2004 жылғы
</w:t>
            </w:r>
            <w:r>
              <w:br/>
            </w:r>
            <w:r>
              <w:rPr>
                <w:rFonts w:ascii="Times New Roman"/>
                <w:b w:val="false"/>
                <w:i w:val="false"/>
                <w:color w:val="000000"/>
                <w:sz w:val="20"/>
              </w:rPr>
              <w:t>
11 маусымдағы N 1388 Жарлы-
</w:t>
            </w:r>
            <w:r>
              <w:br/>
            </w:r>
            <w:r>
              <w:rPr>
                <w:rFonts w:ascii="Times New Roman"/>
                <w:b w:val="false"/>
                <w:i w:val="false"/>
                <w:color w:val="000000"/>
                <w:sz w:val="20"/>
              </w:rPr>
              <w:t>
ғымен бекітілген Қазақстан
</w:t>
            </w:r>
            <w:r>
              <w:br/>
            </w:r>
            <w:r>
              <w:rPr>
                <w:rFonts w:ascii="Times New Roman"/>
                <w:b w:val="false"/>
                <w:i w:val="false"/>
                <w:color w:val="000000"/>
                <w:sz w:val="20"/>
              </w:rPr>
              <w:t>
Республикасында тұрғын үй
</w:t>
            </w:r>
            <w:r>
              <w:br/>
            </w:r>
            <w:r>
              <w:rPr>
                <w:rFonts w:ascii="Times New Roman"/>
                <w:b w:val="false"/>
                <w:i w:val="false"/>
                <w:color w:val="000000"/>
                <w:sz w:val="20"/>
              </w:rPr>
              <w:t>
құрылысын дамытудың 2005-
</w:t>
            </w:r>
            <w:r>
              <w:br/>
            </w:r>
            <w:r>
              <w:rPr>
                <w:rFonts w:ascii="Times New Roman"/>
                <w:b w:val="false"/>
                <w:i w:val="false"/>
                <w:color w:val="000000"/>
                <w:sz w:val="20"/>
              </w:rPr>
              <w:t>
2007 жылдарға арналған
</w:t>
            </w:r>
            <w:r>
              <w:br/>
            </w:r>
            <w:r>
              <w:rPr>
                <w:rFonts w:ascii="Times New Roman"/>
                <w:b w:val="false"/>
                <w:i w:val="false"/>
                <w:color w:val="000000"/>
                <w:sz w:val="20"/>
              </w:rPr>
              <w:t>
мемлекеттік бағдарламасын
</w:t>
            </w:r>
            <w:r>
              <w:br/>
            </w:r>
            <w:r>
              <w:rPr>
                <w:rFonts w:ascii="Times New Roman"/>
                <w:b w:val="false"/>
                <w:i w:val="false"/>
                <w:color w:val="000000"/>
                <w:sz w:val="20"/>
              </w:rPr>
              <w:t>
іске асыру барысы туралы
</w:t>
            </w:r>
            <w:r>
              <w:br/>
            </w:r>
            <w:r>
              <w:rPr>
                <w:rFonts w:ascii="Times New Roman"/>
                <w:b w:val="false"/>
                <w:i w:val="false"/>
                <w:color w:val="000000"/>
                <w:sz w:val="20"/>
              </w:rPr>
              <w:t>
есебі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қаласының
</w:t>
            </w:r>
            <w:r>
              <w:br/>
            </w:r>
            <w:r>
              <w:rPr>
                <w:rFonts w:ascii="Times New Roman"/>
                <w:b w:val="false"/>
                <w:i w:val="false"/>
                <w:color w:val="000000"/>
                <w:sz w:val="20"/>
              </w:rPr>
              <w:t>
әкімі, ИСМ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министрiнiң Қазақстан
</w:t>
            </w:r>
            <w:r>
              <w:br/>
            </w:r>
            <w:r>
              <w:rPr>
                <w:rFonts w:ascii="Times New Roman"/>
                <w:b w:val="false"/>
                <w:i w:val="false"/>
                <w:color w:val="000000"/>
                <w:sz w:val="20"/>
              </w:rPr>
              <w:t>
Республикасы Президентiнiң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әлемдегi жаңа
</w:t>
            </w:r>
            <w:r>
              <w:br/>
            </w:r>
            <w:r>
              <w:rPr>
                <w:rFonts w:ascii="Times New Roman"/>
                <w:b w:val="false"/>
                <w:i w:val="false"/>
                <w:color w:val="000000"/>
                <w:sz w:val="20"/>
              </w:rPr>
              <w:t>
Қазақстан" атты Қазақстан
</w:t>
            </w:r>
            <w:r>
              <w:br/>
            </w:r>
            <w:r>
              <w:rPr>
                <w:rFonts w:ascii="Times New Roman"/>
                <w:b w:val="false"/>
                <w:i w:val="false"/>
                <w:color w:val="000000"/>
                <w:sz w:val="20"/>
              </w:rPr>
              <w:t>
халқына Жолдауында
</w:t>
            </w:r>
            <w:r>
              <w:br/>
            </w:r>
            <w:r>
              <w:rPr>
                <w:rFonts w:ascii="Times New Roman"/>
                <w:b w:val="false"/>
                <w:i w:val="false"/>
                <w:color w:val="000000"/>
                <w:sz w:val="20"/>
              </w:rPr>
              <w:t>
белгiленген негiзгi
</w:t>
            </w:r>
            <w:r>
              <w:br/>
            </w:r>
            <w:r>
              <w:rPr>
                <w:rFonts w:ascii="Times New Roman"/>
                <w:b w:val="false"/>
                <w:i w:val="false"/>
                <w:color w:val="000000"/>
                <w:sz w:val="20"/>
              </w:rPr>
              <w:t>
мiндеттердi талқылау
</w:t>
            </w:r>
            <w:r>
              <w:br/>
            </w:r>
            <w:r>
              <w:rPr>
                <w:rFonts w:ascii="Times New Roman"/>
                <w:b w:val="false"/>
                <w:i w:val="false"/>
                <w:color w:val="000000"/>
                <w:sz w:val="20"/>
              </w:rPr>
              <w:t>
жөнiнде БАҚ-тағы арнайы
</w:t>
            </w:r>
            <w:r>
              <w:br/>
            </w:r>
            <w:r>
              <w:rPr>
                <w:rFonts w:ascii="Times New Roman"/>
                <w:b w:val="false"/>
                <w:i w:val="false"/>
                <w:color w:val="000000"/>
                <w:sz w:val="20"/>
              </w:rPr>
              <w:t>
жарияланымдар туралы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БҒМ, Еңбекмині,
</w:t>
            </w:r>
            <w:r>
              <w:br/>
            </w:r>
            <w:r>
              <w:rPr>
                <w:rFonts w:ascii="Times New Roman"/>
                <w:b w:val="false"/>
                <w:i w:val="false"/>
                <w:color w:val="000000"/>
                <w:sz w:val="20"/>
              </w:rPr>
              <w:t>
ЭБЖМ,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123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сапа стандарт-
</w:t>
            </w:r>
            <w:r>
              <w:br/>
            </w:r>
            <w:r>
              <w:rPr>
                <w:rFonts w:ascii="Times New Roman"/>
                <w:b w:val="false"/>
                <w:i w:val="false"/>
                <w:color w:val="000000"/>
                <w:sz w:val="20"/>
              </w:rPr>
              <w:t>
тарын әзiрлеу және елдiң
</w:t>
            </w:r>
            <w:r>
              <w:br/>
            </w:r>
            <w:r>
              <w:rPr>
                <w:rFonts w:ascii="Times New Roman"/>
                <w:b w:val="false"/>
                <w:i w:val="false"/>
                <w:color w:val="000000"/>
                <w:sz w:val="20"/>
              </w:rPr>
              <w:t>
өнеркәсiп кәсiпорындарына
</w:t>
            </w:r>
            <w:r>
              <w:br/>
            </w:r>
            <w:r>
              <w:rPr>
                <w:rFonts w:ascii="Times New Roman"/>
                <w:b w:val="false"/>
                <w:i w:val="false"/>
                <w:color w:val="000000"/>
                <w:sz w:val="20"/>
              </w:rPr>
              <w:t>
енгiзу барысы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қараша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 даярлау және
</w:t>
            </w:r>
            <w:r>
              <w:br/>
            </w:r>
            <w:r>
              <w:rPr>
                <w:rFonts w:ascii="Times New Roman"/>
                <w:b w:val="false"/>
                <w:i w:val="false"/>
                <w:color w:val="000000"/>
                <w:sz w:val="20"/>
              </w:rPr>
              <w:t>
қайта даярлау, компьютерлiк
</w:t>
            </w:r>
            <w:r>
              <w:br/>
            </w:r>
            <w:r>
              <w:rPr>
                <w:rFonts w:ascii="Times New Roman"/>
                <w:b w:val="false"/>
                <w:i w:val="false"/>
                <w:color w:val="000000"/>
                <w:sz w:val="20"/>
              </w:rPr>
              <w:t>
сауаттылық деңгейiн
</w:t>
            </w:r>
            <w:r>
              <w:br/>
            </w:r>
            <w:r>
              <w:rPr>
                <w:rFonts w:ascii="Times New Roman"/>
                <w:b w:val="false"/>
                <w:i w:val="false"/>
                <w:color w:val="000000"/>
                <w:sz w:val="20"/>
              </w:rPr>
              <w:t>
арттыру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БҒМ,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123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Энергетика және минералдық
</w:t>
            </w:r>
            <w:r>
              <w:br/>
            </w:r>
            <w:r>
              <w:rPr>
                <w:rFonts w:ascii="Times New Roman"/>
                <w:b w:val="false"/>
                <w:i w:val="false"/>
                <w:color w:val="000000"/>
                <w:sz w:val="20"/>
              </w:rPr>
              <w:t>
ресурстар министрінің ел
</w:t>
            </w:r>
            <w:r>
              <w:br/>
            </w:r>
            <w:r>
              <w:rPr>
                <w:rFonts w:ascii="Times New Roman"/>
                <w:b w:val="false"/>
                <w:i w:val="false"/>
                <w:color w:val="000000"/>
                <w:sz w:val="20"/>
              </w:rPr>
              <w:t>
өңірлерін энергиямен
</w:t>
            </w:r>
            <w:r>
              <w:br/>
            </w:r>
            <w:r>
              <w:rPr>
                <w:rFonts w:ascii="Times New Roman"/>
                <w:b w:val="false"/>
                <w:i w:val="false"/>
                <w:color w:val="000000"/>
                <w:sz w:val="20"/>
              </w:rPr>
              <w:t>
қамтамасыз етудің жай-күйі
</w:t>
            </w:r>
            <w:r>
              <w:br/>
            </w:r>
            <w:r>
              <w:rPr>
                <w:rFonts w:ascii="Times New Roman"/>
                <w:b w:val="false"/>
                <w:i w:val="false"/>
                <w:color w:val="000000"/>
                <w:sz w:val="20"/>
              </w:rPr>
              <w:t>
және саланы дамыту
</w:t>
            </w:r>
            <w:r>
              <w:br/>
            </w:r>
            <w:r>
              <w:rPr>
                <w:rFonts w:ascii="Times New Roman"/>
                <w:b w:val="false"/>
                <w:i w:val="false"/>
                <w:color w:val="000000"/>
                <w:sz w:val="20"/>
              </w:rPr>
              <w:t>
перспективалары туралы
</w:t>
            </w:r>
            <w:r>
              <w:br/>
            </w:r>
            <w:r>
              <w:rPr>
                <w:rFonts w:ascii="Times New Roman"/>
                <w:b w:val="false"/>
                <w:i w:val="false"/>
                <w:color w:val="000000"/>
                <w:sz w:val="20"/>
              </w:rPr>
              <w:t>
есебі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ЭМРМ,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10 айында
</w:t>
            </w:r>
            <w:r>
              <w:br/>
            </w:r>
            <w:r>
              <w:rPr>
                <w:rFonts w:ascii="Times New Roman"/>
                <w:b w:val="false"/>
                <w:i w:val="false"/>
                <w:color w:val="000000"/>
                <w:sz w:val="20"/>
              </w:rPr>
              <w:t>
бюджет қаражаттарын игеру
</w:t>
            </w:r>
            <w:r>
              <w:br/>
            </w:r>
            <w:r>
              <w:rPr>
                <w:rFonts w:ascii="Times New Roman"/>
                <w:b w:val="false"/>
                <w:i w:val="false"/>
                <w:color w:val="000000"/>
                <w:sz w:val="20"/>
              </w:rPr>
              <w:t>
барысы туралы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қараша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министрлік-
</w:t>
            </w:r>
            <w:r>
              <w:br/>
            </w:r>
            <w:r>
              <w:rPr>
                <w:rFonts w:ascii="Times New Roman"/>
                <w:b w:val="false"/>
                <w:i w:val="false"/>
                <w:color w:val="000000"/>
                <w:sz w:val="20"/>
              </w:rPr>
              <w:t>
тер,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10 айында
</w:t>
            </w:r>
            <w:r>
              <w:br/>
            </w:r>
            <w:r>
              <w:rPr>
                <w:rFonts w:ascii="Times New Roman"/>
                <w:b w:val="false"/>
                <w:i w:val="false"/>
                <w:color w:val="000000"/>
                <w:sz w:val="20"/>
              </w:rPr>
              <w:t>
инфляцияның жай-күйi және
</w:t>
            </w:r>
            <w:r>
              <w:br/>
            </w:r>
            <w:r>
              <w:rPr>
                <w:rFonts w:ascii="Times New Roman"/>
                <w:b w:val="false"/>
                <w:i w:val="false"/>
                <w:color w:val="000000"/>
                <w:sz w:val="20"/>
              </w:rPr>
              <w:t>
оның тұрақтылығы жөнiндегi
</w:t>
            </w:r>
            <w:r>
              <w:br/>
            </w:r>
            <w:r>
              <w:rPr>
                <w:rFonts w:ascii="Times New Roman"/>
                <w:b w:val="false"/>
                <w:i w:val="false"/>
                <w:color w:val="000000"/>
                <w:sz w:val="20"/>
              </w:rPr>
              <w:t>
шаралар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ЭБЖМ, ҚҚА,
</w:t>
            </w:r>
            <w:r>
              <w:br/>
            </w:r>
            <w:r>
              <w:rPr>
                <w:rFonts w:ascii="Times New Roman"/>
                <w:b w:val="false"/>
                <w:i w:val="false"/>
                <w:color w:val="000000"/>
                <w:sz w:val="20"/>
              </w:rPr>
              <w:t>
ИСМ, ТМРА, ҰБ, ЭМРМ,
</w:t>
            </w:r>
            <w:r>
              <w:br/>
            </w:r>
            <w:r>
              <w:rPr>
                <w:rFonts w:ascii="Times New Roman"/>
                <w:b w:val="false"/>
                <w:i w:val="false"/>
                <w:color w:val="000000"/>
                <w:sz w:val="20"/>
              </w:rPr>
              <w:t>
АШМ,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2006 жылғы 13
</w:t>
            </w:r>
            <w:r>
              <w:br/>
            </w:r>
            <w:r>
              <w:rPr>
                <w:rFonts w:ascii="Times New Roman"/>
                <w:b w:val="false"/>
                <w:i w:val="false"/>
                <w:color w:val="000000"/>
                <w:sz w:val="20"/>
              </w:rPr>
              <w:t>
қазандағы N 995 қаулысымен
</w:t>
            </w:r>
            <w:r>
              <w:br/>
            </w:r>
            <w:r>
              <w:rPr>
                <w:rFonts w:ascii="Times New Roman"/>
                <w:b w:val="false"/>
                <w:i w:val="false"/>
                <w:color w:val="000000"/>
                <w:sz w:val="20"/>
              </w:rPr>
              <w:t>
бекітілген Қазақстан
</w:t>
            </w:r>
            <w:r>
              <w:br/>
            </w:r>
            <w:r>
              <w:rPr>
                <w:rFonts w:ascii="Times New Roman"/>
                <w:b w:val="false"/>
                <w:i w:val="false"/>
                <w:color w:val="000000"/>
                <w:sz w:val="20"/>
              </w:rPr>
              <w:t>
Республикасында ақпараттық
</w:t>
            </w:r>
            <w:r>
              <w:br/>
            </w:r>
            <w:r>
              <w:rPr>
                <w:rFonts w:ascii="Times New Roman"/>
                <w:b w:val="false"/>
                <w:i w:val="false"/>
                <w:color w:val="000000"/>
                <w:sz w:val="20"/>
              </w:rPr>
              <w:t>
теңсіздікті төмендетудің
</w:t>
            </w:r>
            <w:r>
              <w:br/>
            </w:r>
            <w:r>
              <w:rPr>
                <w:rFonts w:ascii="Times New Roman"/>
                <w:b w:val="false"/>
                <w:i w:val="false"/>
                <w:color w:val="000000"/>
                <w:sz w:val="20"/>
              </w:rPr>
              <w:t>
2007 - 2009 жылдарға
</w:t>
            </w:r>
            <w:r>
              <w:br/>
            </w:r>
            <w:r>
              <w:rPr>
                <w:rFonts w:ascii="Times New Roman"/>
                <w:b w:val="false"/>
                <w:i w:val="false"/>
                <w:color w:val="000000"/>
                <w:sz w:val="20"/>
              </w:rPr>
              <w:t>
арналған бағдарламасын іске
</w:t>
            </w:r>
            <w:r>
              <w:br/>
            </w:r>
            <w:r>
              <w:rPr>
                <w:rFonts w:ascii="Times New Roman"/>
                <w:b w:val="false"/>
                <w:i w:val="false"/>
                <w:color w:val="000000"/>
                <w:sz w:val="20"/>
              </w:rPr>
              <w:t>
асыру барысы туралы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АБА, БҒМ,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кластердi құру
</w:t>
            </w:r>
            <w:r>
              <w:br/>
            </w:r>
            <w:r>
              <w:rPr>
                <w:rFonts w:ascii="Times New Roman"/>
                <w:b w:val="false"/>
                <w:i w:val="false"/>
                <w:color w:val="000000"/>
                <w:sz w:val="20"/>
              </w:rPr>
              <w:t>
жөнiндегi Астана қаласы
</w:t>
            </w:r>
            <w:r>
              <w:br/>
            </w:r>
            <w:r>
              <w:rPr>
                <w:rFonts w:ascii="Times New Roman"/>
                <w:b w:val="false"/>
                <w:i w:val="false"/>
                <w:color w:val="000000"/>
                <w:sz w:val="20"/>
              </w:rPr>
              <w:t>
әкiмiнiң есебi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желтоқсан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қаласының
</w:t>
            </w:r>
            <w:r>
              <w:br/>
            </w:r>
            <w:r>
              <w:rPr>
                <w:rFonts w:ascii="Times New Roman"/>
                <w:b w:val="false"/>
                <w:i w:val="false"/>
                <w:color w:val="000000"/>
                <w:sz w:val="20"/>
              </w:rPr>
              <w:t>
әкімі, ДСМ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Жер
</w:t>
            </w:r>
            <w:r>
              <w:br/>
            </w:r>
            <w:r>
              <w:rPr>
                <w:rFonts w:ascii="Times New Roman"/>
                <w:b w:val="false"/>
                <w:i w:val="false"/>
                <w:color w:val="000000"/>
                <w:sz w:val="20"/>
              </w:rPr>
              <w:t>
ресурстарын басқару
</w:t>
            </w:r>
            <w:r>
              <w:br/>
            </w:r>
            <w:r>
              <w:rPr>
                <w:rFonts w:ascii="Times New Roman"/>
                <w:b w:val="false"/>
                <w:i w:val="false"/>
                <w:color w:val="000000"/>
                <w:sz w:val="20"/>
              </w:rPr>
              <w:t>
агенттiгi төрағасының жер
</w:t>
            </w:r>
            <w:r>
              <w:br/>
            </w:r>
            <w:r>
              <w:rPr>
                <w:rFonts w:ascii="Times New Roman"/>
                <w:b w:val="false"/>
                <w:i w:val="false"/>
                <w:color w:val="000000"/>
                <w:sz w:val="20"/>
              </w:rPr>
              <w:t>
реформасын жүргiзу барысы,
</w:t>
            </w:r>
            <w:r>
              <w:br/>
            </w:r>
            <w:r>
              <w:rPr>
                <w:rFonts w:ascii="Times New Roman"/>
                <w:b w:val="false"/>
                <w:i w:val="false"/>
                <w:color w:val="000000"/>
                <w:sz w:val="20"/>
              </w:rPr>
              <w:t>
атап айтқанда, жеке тұрғын
</w:t>
            </w:r>
            <w:r>
              <w:br/>
            </w:r>
            <w:r>
              <w:rPr>
                <w:rFonts w:ascii="Times New Roman"/>
                <w:b w:val="false"/>
                <w:i w:val="false"/>
                <w:color w:val="000000"/>
                <w:sz w:val="20"/>
              </w:rPr>
              <w:t>
үй құрылысы үшiн жер
</w:t>
            </w:r>
            <w:r>
              <w:br/>
            </w:r>
            <w:r>
              <w:rPr>
                <w:rFonts w:ascii="Times New Roman"/>
                <w:b w:val="false"/>
                <w:i w:val="false"/>
                <w:color w:val="000000"/>
                <w:sz w:val="20"/>
              </w:rPr>
              <w:t>
учаскелерiн рәсiмдеу және
</w:t>
            </w:r>
            <w:r>
              <w:br/>
            </w:r>
            <w:r>
              <w:rPr>
                <w:rFonts w:ascii="Times New Roman"/>
                <w:b w:val="false"/>
                <w:i w:val="false"/>
                <w:color w:val="000000"/>
                <w:sz w:val="20"/>
              </w:rPr>
              <w:t>
беру ресiмдерiн оңайлату-
</w:t>
            </w:r>
            <w:r>
              <w:br/>
            </w:r>
            <w:r>
              <w:rPr>
                <w:rFonts w:ascii="Times New Roman"/>
                <w:b w:val="false"/>
                <w:i w:val="false"/>
                <w:color w:val="000000"/>
                <w:sz w:val="20"/>
              </w:rPr>
              <w:t>
дағы олардың ашықтығын
</w:t>
            </w:r>
            <w:r>
              <w:br/>
            </w:r>
            <w:r>
              <w:rPr>
                <w:rFonts w:ascii="Times New Roman"/>
                <w:b w:val="false"/>
                <w:i w:val="false"/>
                <w:color w:val="000000"/>
                <w:sz w:val="20"/>
              </w:rPr>
              <w:t>
қамтамасыз ету туралы есебi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ЖБА,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Елдiң көшi-қон саясаты
</w:t>
            </w:r>
            <w:r>
              <w:br/>
            </w:r>
            <w:r>
              <w:rPr>
                <w:rFonts w:ascii="Times New Roman"/>
                <w:b w:val="false"/>
                <w:i w:val="false"/>
                <w:color w:val="000000"/>
                <w:sz w:val="20"/>
              </w:rPr>
              <w:t>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желтоқсан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ІІМ, Әділетмині,
</w:t>
            </w:r>
            <w:r>
              <w:br/>
            </w:r>
            <w:r>
              <w:rPr>
                <w:rFonts w:ascii="Times New Roman"/>
                <w:b w:val="false"/>
                <w:i w:val="false"/>
                <w:color w:val="000000"/>
                <w:sz w:val="20"/>
              </w:rPr>
              <w:t>
Еңбекмині, облыстар-
</w:t>
            </w:r>
            <w:r>
              <w:br/>
            </w:r>
            <w:r>
              <w:rPr>
                <w:rFonts w:ascii="Times New Roman"/>
                <w:b w:val="false"/>
                <w:i w:val="false"/>
                <w:color w:val="000000"/>
                <w:sz w:val="20"/>
              </w:rPr>
              <w:t>
дың, Астана және
</w:t>
            </w:r>
            <w:r>
              <w:br/>
            </w:r>
            <w:r>
              <w:rPr>
                <w:rFonts w:ascii="Times New Roman"/>
                <w:b w:val="false"/>
                <w:i w:val="false"/>
                <w:color w:val="000000"/>
                <w:sz w:val="20"/>
              </w:rPr>
              <w:t>
Алматы қалаларының
</w:t>
            </w:r>
            <w:r>
              <w:br/>
            </w:r>
            <w:r>
              <w:rPr>
                <w:rFonts w:ascii="Times New Roman"/>
                <w:b w:val="false"/>
                <w:i w:val="false"/>
                <w:color w:val="000000"/>
                <w:sz w:val="20"/>
              </w:rPr>
              <w:t>
әкімдері
</w:t>
            </w:r>
            <w:r>
              <w:br/>
            </w:r>
            <w:r>
              <w:rPr>
                <w:rFonts w:ascii="Times New Roman"/>
                <w:b w:val="false"/>
                <w:i w:val="false"/>
                <w:color w:val="000000"/>
                <w:sz w:val="20"/>
              </w:rPr>
              <w:t>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 экономикасының шикiзат
</w:t>
            </w:r>
            <w:r>
              <w:br/>
            </w:r>
            <w:r>
              <w:rPr>
                <w:rFonts w:ascii="Times New Roman"/>
                <w:b w:val="false"/>
                <w:i w:val="false"/>
                <w:color w:val="000000"/>
                <w:sz w:val="20"/>
              </w:rPr>
              <w:t>
емес секторын дамытуды
</w:t>
            </w:r>
            <w:r>
              <w:br/>
            </w:r>
            <w:r>
              <w:rPr>
                <w:rFonts w:ascii="Times New Roman"/>
                <w:b w:val="false"/>
                <w:i w:val="false"/>
                <w:color w:val="000000"/>
                <w:sz w:val="20"/>
              </w:rPr>
              <w:t>
әртараптандыру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ЭБЖМ, "Қазына", ОДҚ" АҚ,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Мәдениет және ақпарат
</w:t>
            </w:r>
            <w:r>
              <w:br/>
            </w:r>
            <w:r>
              <w:rPr>
                <w:rFonts w:ascii="Times New Roman"/>
                <w:b w:val="false"/>
                <w:i w:val="false"/>
                <w:color w:val="000000"/>
                <w:sz w:val="20"/>
              </w:rPr>
              <w:t>
министрінің Қазақстан
</w:t>
            </w:r>
            <w:r>
              <w:br/>
            </w:r>
            <w:r>
              <w:rPr>
                <w:rFonts w:ascii="Times New Roman"/>
                <w:b w:val="false"/>
                <w:i w:val="false"/>
                <w:color w:val="000000"/>
                <w:sz w:val="20"/>
              </w:rPr>
              <w:t>
Республикасы Президентінің
</w:t>
            </w:r>
            <w:r>
              <w:br/>
            </w:r>
            <w:r>
              <w:rPr>
                <w:rFonts w:ascii="Times New Roman"/>
                <w:b w:val="false"/>
                <w:i w:val="false"/>
                <w:color w:val="000000"/>
                <w:sz w:val="20"/>
              </w:rPr>
              <w:t>
2007 жылғы 28 ақпандағы
</w:t>
            </w:r>
            <w:r>
              <w:br/>
            </w:r>
            <w:r>
              <w:rPr>
                <w:rFonts w:ascii="Times New Roman"/>
                <w:b w:val="false"/>
                <w:i w:val="false"/>
                <w:color w:val="000000"/>
                <w:sz w:val="20"/>
              </w:rPr>
              <w:t>
"Жаңа әлемдегі жаңа
</w:t>
            </w:r>
            <w:r>
              <w:br/>
            </w:r>
            <w:r>
              <w:rPr>
                <w:rFonts w:ascii="Times New Roman"/>
                <w:b w:val="false"/>
                <w:i w:val="false"/>
                <w:color w:val="000000"/>
                <w:sz w:val="20"/>
              </w:rPr>
              <w:t>
Қазақстан" атты Жолдауында
</w:t>
            </w:r>
            <w:r>
              <w:br/>
            </w:r>
            <w:r>
              <w:rPr>
                <w:rFonts w:ascii="Times New Roman"/>
                <w:b w:val="false"/>
                <w:i w:val="false"/>
                <w:color w:val="000000"/>
                <w:sz w:val="20"/>
              </w:rPr>
              <w:t>
белгіленген негізгі міндет-
</w:t>
            </w:r>
            <w:r>
              <w:br/>
            </w:r>
            <w:r>
              <w:rPr>
                <w:rFonts w:ascii="Times New Roman"/>
                <w:b w:val="false"/>
                <w:i w:val="false"/>
                <w:color w:val="000000"/>
                <w:sz w:val="20"/>
              </w:rPr>
              <w:t>
терді талқылау жөнінде
</w:t>
            </w:r>
            <w:r>
              <w:br/>
            </w:r>
            <w:r>
              <w:rPr>
                <w:rFonts w:ascii="Times New Roman"/>
                <w:b w:val="false"/>
                <w:i w:val="false"/>
                <w:color w:val="000000"/>
                <w:sz w:val="20"/>
              </w:rPr>
              <w:t>
БАҚ-да арнайы жариялау
</w:t>
            </w:r>
            <w:r>
              <w:br/>
            </w:r>
            <w:r>
              <w:rPr>
                <w:rFonts w:ascii="Times New Roman"/>
                <w:b w:val="false"/>
                <w:i w:val="false"/>
                <w:color w:val="000000"/>
                <w:sz w:val="20"/>
              </w:rPr>
              <w:t>
туралы есебі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БҒМ, Еңбекмині, ЭБЖМ,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r>
              <w:br/>
            </w:r>
            <w:r>
              <w:rPr>
                <w:rFonts w:ascii="Times New Roman"/>
                <w:b w:val="false"/>
                <w:i w:val="false"/>
                <w:color w:val="000000"/>
                <w:sz w:val="20"/>
              </w:rPr>
              <w:t>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Кластерлiк саясатты iске
</w:t>
            </w:r>
            <w:r>
              <w:br/>
            </w:r>
            <w:r>
              <w:rPr>
                <w:rFonts w:ascii="Times New Roman"/>
                <w:b w:val="false"/>
                <w:i w:val="false"/>
                <w:color w:val="000000"/>
                <w:sz w:val="20"/>
              </w:rPr>
              <w:t>
асыру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желтоқсан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ИСМ, ЭБЖМ, АШМ, ККМ,
</w:t>
            </w:r>
            <w:r>
              <w:br/>
            </w:r>
            <w:r>
              <w:rPr>
                <w:rFonts w:ascii="Times New Roman"/>
                <w:b w:val="false"/>
                <w:i w:val="false"/>
                <w:color w:val="000000"/>
                <w:sz w:val="20"/>
              </w:rPr>
              <w:t>
Қаржымині, МЭМР,
</w:t>
            </w:r>
            <w:r>
              <w:br/>
            </w:r>
            <w:r>
              <w:rPr>
                <w:rFonts w:ascii="Times New Roman"/>
                <w:b w:val="false"/>
                <w:i w:val="false"/>
                <w:color w:val="000000"/>
                <w:sz w:val="20"/>
              </w:rPr>
              <w:t>
облыстардың,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ның әкімдері, "Қазына"
</w:t>
            </w:r>
            <w:r>
              <w:br/>
            </w:r>
            <w:r>
              <w:rPr>
                <w:rFonts w:ascii="Times New Roman"/>
                <w:b w:val="false"/>
                <w:i w:val="false"/>
                <w:color w:val="000000"/>
                <w:sz w:val="20"/>
              </w:rPr>
              <w:t>
ОДҚ" АҚ, "Сарыарқа" ӘКК" АҚ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дамыту
</w:t>
            </w:r>
            <w:r>
              <w:br/>
            </w:r>
            <w:r>
              <w:rPr>
                <w:rFonts w:ascii="Times New Roman"/>
                <w:b w:val="false"/>
                <w:i w:val="false"/>
                <w:color w:val="000000"/>
                <w:sz w:val="20"/>
              </w:rPr>
              <w:t>
және мемлекеттiк тiлдi
</w:t>
            </w:r>
            <w:r>
              <w:br/>
            </w:r>
            <w:r>
              <w:rPr>
                <w:rFonts w:ascii="Times New Roman"/>
                <w:b w:val="false"/>
                <w:i w:val="false"/>
                <w:color w:val="000000"/>
                <w:sz w:val="20"/>
              </w:rPr>
              <w:t>
оқыту орталықтарын ашу
</w:t>
            </w:r>
            <w:r>
              <w:br/>
            </w:r>
            <w:r>
              <w:rPr>
                <w:rFonts w:ascii="Times New Roman"/>
                <w:b w:val="false"/>
                <w:i w:val="false"/>
                <w:color w:val="000000"/>
                <w:sz w:val="20"/>
              </w:rPr>
              <w:t>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Энергетика және минералдық
</w:t>
            </w:r>
            <w:r>
              <w:br/>
            </w:r>
            <w:r>
              <w:rPr>
                <w:rFonts w:ascii="Times New Roman"/>
                <w:b w:val="false"/>
                <w:i w:val="false"/>
                <w:color w:val="000000"/>
                <w:sz w:val="20"/>
              </w:rPr>
              <w:t>
ресурстар министрінің ел
</w:t>
            </w:r>
            <w:r>
              <w:br/>
            </w:r>
            <w:r>
              <w:rPr>
                <w:rFonts w:ascii="Times New Roman"/>
                <w:b w:val="false"/>
                <w:i w:val="false"/>
                <w:color w:val="000000"/>
                <w:sz w:val="20"/>
              </w:rPr>
              <w:t>
өңірлерін энергиямен
</w:t>
            </w:r>
            <w:r>
              <w:br/>
            </w:r>
            <w:r>
              <w:rPr>
                <w:rFonts w:ascii="Times New Roman"/>
                <w:b w:val="false"/>
                <w:i w:val="false"/>
                <w:color w:val="000000"/>
                <w:sz w:val="20"/>
              </w:rPr>
              <w:t>
қамтамасыз етудің жай-күйі
</w:t>
            </w:r>
            <w:r>
              <w:br/>
            </w:r>
            <w:r>
              <w:rPr>
                <w:rFonts w:ascii="Times New Roman"/>
                <w:b w:val="false"/>
                <w:i w:val="false"/>
                <w:color w:val="000000"/>
                <w:sz w:val="20"/>
              </w:rPr>
              <w:t>
және саланы дамыту
</w:t>
            </w:r>
            <w:r>
              <w:br/>
            </w:r>
            <w:r>
              <w:rPr>
                <w:rFonts w:ascii="Times New Roman"/>
                <w:b w:val="false"/>
                <w:i w:val="false"/>
                <w:color w:val="000000"/>
                <w:sz w:val="20"/>
              </w:rPr>
              <w:t>
перспективалары туралы
</w:t>
            </w:r>
            <w:r>
              <w:br/>
            </w:r>
            <w:r>
              <w:rPr>
                <w:rFonts w:ascii="Times New Roman"/>
                <w:b w:val="false"/>
                <w:i w:val="false"/>
                <w:color w:val="000000"/>
                <w:sz w:val="20"/>
              </w:rPr>
              <w:t>
есебі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ЭМРМ,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
</w:t>
            </w:r>
            <w:r>
              <w:rPr>
                <w:rFonts w:ascii="Times New Roman"/>
                <w:b w:val="false"/>
                <w:i w:val="false"/>
                <w:color w:val="000000"/>
                <w:sz w:val="20"/>
              </w:rPr>
              <w:t>
.1.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11 айда бюджет-
</w:t>
            </w:r>
            <w:r>
              <w:br/>
            </w:r>
            <w:r>
              <w:rPr>
                <w:rFonts w:ascii="Times New Roman"/>
                <w:b w:val="false"/>
                <w:i w:val="false"/>
                <w:color w:val="000000"/>
                <w:sz w:val="20"/>
              </w:rPr>
              <w:t>
тік қаражатты игеру туралы
</w:t>
            </w:r>
          </w:p>
        </w:tc>
        <w:tc>
          <w:tcPr>
            <w:tcW w:w="212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r>
              <w:br/>
            </w:r>
            <w:r>
              <w:rPr>
                <w:rFonts w:ascii="Times New Roman"/>
                <w:b w:val="false"/>
                <w:i w:val="false"/>
                <w:color w:val="000000"/>
                <w:sz w:val="20"/>
              </w:rPr>
              <w:t>
желтоқсан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ЭБЖМ,
</w:t>
            </w:r>
            <w:r>
              <w:br/>
            </w:r>
            <w:r>
              <w:rPr>
                <w:rFonts w:ascii="Times New Roman"/>
                <w:b w:val="false"/>
                <w:i w:val="false"/>
                <w:color w:val="000000"/>
                <w:sz w:val="20"/>
              </w:rPr>
              <w:t>
облыстардың,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11 айындағы
</w:t>
            </w:r>
            <w:r>
              <w:br/>
            </w:r>
            <w:r>
              <w:rPr>
                <w:rFonts w:ascii="Times New Roman"/>
                <w:b w:val="false"/>
                <w:i w:val="false"/>
                <w:color w:val="000000"/>
                <w:sz w:val="20"/>
              </w:rPr>
              <w:t>
инфляцияның жай-кұйі және
</w:t>
            </w:r>
            <w:r>
              <w:br/>
            </w:r>
            <w:r>
              <w:rPr>
                <w:rFonts w:ascii="Times New Roman"/>
                <w:b w:val="false"/>
                <w:i w:val="false"/>
                <w:color w:val="000000"/>
                <w:sz w:val="20"/>
              </w:rPr>
              <w:t>
оны тұрақтандыру жөніндегі
</w:t>
            </w:r>
            <w:r>
              <w:br/>
            </w:r>
            <w:r>
              <w:rPr>
                <w:rFonts w:ascii="Times New Roman"/>
                <w:b w:val="false"/>
                <w:i w:val="false"/>
                <w:color w:val="000000"/>
                <w:sz w:val="20"/>
              </w:rPr>
              <w:t>
шаралар турвлы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Қаржымині, ЭБЖМ, ҚҚА,
</w:t>
            </w:r>
            <w:r>
              <w:br/>
            </w:r>
            <w:r>
              <w:rPr>
                <w:rFonts w:ascii="Times New Roman"/>
                <w:b w:val="false"/>
                <w:i w:val="false"/>
                <w:color w:val="000000"/>
                <w:sz w:val="20"/>
              </w:rPr>
              <w:t>
ИСМ, ТМРА, ҰБ, ЭМРМ,
</w:t>
            </w:r>
            <w:r>
              <w:br/>
            </w:r>
            <w:r>
              <w:rPr>
                <w:rFonts w:ascii="Times New Roman"/>
                <w:b w:val="false"/>
                <w:i w:val="false"/>
                <w:color w:val="000000"/>
                <w:sz w:val="20"/>
              </w:rPr>
              <w:t>
АШМ,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r>
        <w:trPr>
          <w:trHeight w:val="450" w:hRule="atLeast"/>
        </w:trPr>
        <w:tc>
          <w:tcPr>
            <w:tcW w:w="7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6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селекторлық
</w:t>
            </w:r>
            <w:r>
              <w:br/>
            </w:r>
            <w:r>
              <w:rPr>
                <w:rFonts w:ascii="Times New Roman"/>
                <w:b w:val="false"/>
                <w:i w:val="false"/>
                <w:color w:val="000000"/>
                <w:sz w:val="20"/>
              </w:rPr>
              <w:t>
кеңестерде берілген
</w:t>
            </w:r>
            <w:r>
              <w:br/>
            </w:r>
            <w:r>
              <w:rPr>
                <w:rFonts w:ascii="Times New Roman"/>
                <w:b w:val="false"/>
                <w:i w:val="false"/>
                <w:color w:val="000000"/>
                <w:sz w:val="20"/>
              </w:rPr>
              <w:t>
хаттамалық шешімдердің
</w:t>
            </w:r>
            <w:r>
              <w:br/>
            </w:r>
            <w:r>
              <w:rPr>
                <w:rFonts w:ascii="Times New Roman"/>
                <w:b w:val="false"/>
                <w:i w:val="false"/>
                <w:color w:val="000000"/>
                <w:sz w:val="20"/>
              </w:rPr>
              <w:t>
орындалу барысы туралы
</w:t>
            </w:r>
          </w:p>
        </w:tc>
        <w:tc>
          <w:tcPr>
            <w:tcW w:w="0" w:type="auto"/>
            <w:vMerge/>
            <w:tcBorders>
              <w:top w:val="nil"/>
              <w:left w:val="single" w:color="cfcfcf" w:sz="5"/>
              <w:bottom w:val="single" w:color="cfcfcf" w:sz="5"/>
              <w:right w:val="single" w:color="cfcfcf" w:sz="5"/>
            </w:tcBorders>
          </w:tcP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ЭБЖМ, мемлекеттік
</w:t>
            </w:r>
            <w:r>
              <w:br/>
            </w:r>
            <w:r>
              <w:rPr>
                <w:rFonts w:ascii="Times New Roman"/>
                <w:b w:val="false"/>
                <w:i w:val="false"/>
                <w:color w:val="000000"/>
                <w:sz w:val="20"/>
              </w:rPr>
              <w:t>
органдар, облыстардың,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Ескертпе
</w:t>
      </w:r>
      <w:r>
        <w:rPr>
          <w:rFonts w:ascii="Times New Roman"/>
          <w:b w:val="false"/>
          <w:i w:val="false"/>
          <w:color w:val="000000"/>
          <w:sz w:val="28"/>
        </w:rPr>
        <w:t>
:
</w:t>
      </w:r>
      <w:r>
        <w:br/>
      </w:r>
      <w:r>
        <w:rPr>
          <w:rFonts w:ascii="Times New Roman"/>
          <w:b w:val="false"/>
          <w:i w:val="false"/>
          <w:color w:val="000000"/>
          <w:sz w:val="28"/>
        </w:rPr>
        <w:t>
      аббревиатуралардың толық жазылуы:
</w:t>
      </w:r>
      <w:r>
        <w:br/>
      </w:r>
      <w:r>
        <w:rPr>
          <w:rFonts w:ascii="Times New Roman"/>
          <w:b w:val="false"/>
          <w:i w:val="false"/>
          <w:color w:val="000000"/>
          <w:sz w:val="28"/>
        </w:rPr>
        <w:t>
IIМ -  Қазақстан Республикасы Iшкi iстер министрлiгi
</w:t>
      </w:r>
      <w:r>
        <w:br/>
      </w:r>
      <w:r>
        <w:rPr>
          <w:rFonts w:ascii="Times New Roman"/>
          <w:b w:val="false"/>
          <w:i w:val="false"/>
          <w:color w:val="000000"/>
          <w:sz w:val="28"/>
        </w:rPr>
        <w:t>
ЭБЖМ - Қазақстан Республикасы Экономика және бюджеттiк жоспарлау министрлiгi
</w:t>
      </w:r>
      <w:r>
        <w:br/>
      </w:r>
      <w:r>
        <w:rPr>
          <w:rFonts w:ascii="Times New Roman"/>
          <w:b w:val="false"/>
          <w:i w:val="false"/>
          <w:color w:val="000000"/>
          <w:sz w:val="28"/>
        </w:rPr>
        <w:t>
ЭМРМ - Қазақстан Республикасы Энергетика және минералдық ресурстар министрлiгi
</w:t>
      </w:r>
      <w:r>
        <w:br/>
      </w:r>
      <w:r>
        <w:rPr>
          <w:rFonts w:ascii="Times New Roman"/>
          <w:b w:val="false"/>
          <w:i w:val="false"/>
          <w:color w:val="000000"/>
          <w:sz w:val="28"/>
        </w:rPr>
        <w:t>
ККМ - Қазақстан Республикасы Көлiк және коммуникация министрлiгi
</w:t>
      </w:r>
      <w:r>
        <w:br/>
      </w:r>
      <w:r>
        <w:rPr>
          <w:rFonts w:ascii="Times New Roman"/>
          <w:b w:val="false"/>
          <w:i w:val="false"/>
          <w:color w:val="000000"/>
          <w:sz w:val="28"/>
        </w:rPr>
        <w:t>
TCM - Қазақстан Республикасы Туризм және спорт министрлiгi
</w:t>
      </w:r>
      <w:r>
        <w:br/>
      </w:r>
      <w:r>
        <w:rPr>
          <w:rFonts w:ascii="Times New Roman"/>
          <w:b w:val="false"/>
          <w:i w:val="false"/>
          <w:color w:val="000000"/>
          <w:sz w:val="28"/>
        </w:rPr>
        <w:t>
Еңбекминi - Қазақстан Республикасы Еңбек және халықты әлеуметтiк қорғау министрлiгi
</w:t>
      </w:r>
      <w:r>
        <w:br/>
      </w:r>
      <w:r>
        <w:rPr>
          <w:rFonts w:ascii="Times New Roman"/>
          <w:b w:val="false"/>
          <w:i w:val="false"/>
          <w:color w:val="000000"/>
          <w:sz w:val="28"/>
        </w:rPr>
        <w:t>
БҒМ - Қазақстан Республикасы Бiлiм және ғылым министрлiгi
</w:t>
      </w:r>
      <w:r>
        <w:br/>
      </w:r>
      <w:r>
        <w:rPr>
          <w:rFonts w:ascii="Times New Roman"/>
          <w:b w:val="false"/>
          <w:i w:val="false"/>
          <w:color w:val="000000"/>
          <w:sz w:val="28"/>
        </w:rPr>
        <w:t>
Қаржыминi - Қазақстан Республикасы Қаржы министрлiгi
</w:t>
      </w:r>
      <w:r>
        <w:br/>
      </w:r>
      <w:r>
        <w:rPr>
          <w:rFonts w:ascii="Times New Roman"/>
          <w:b w:val="false"/>
          <w:i w:val="false"/>
          <w:color w:val="000000"/>
          <w:sz w:val="28"/>
        </w:rPr>
        <w:t>
СІМ - Қазақстан Республикасы Сыртқы iстер министрлiгi
</w:t>
      </w:r>
      <w:r>
        <w:br/>
      </w:r>
      <w:r>
        <w:rPr>
          <w:rFonts w:ascii="Times New Roman"/>
          <w:b w:val="false"/>
          <w:i w:val="false"/>
          <w:color w:val="000000"/>
          <w:sz w:val="28"/>
        </w:rPr>
        <w:t>
Әдiлетминi - Қазақстан Республикасы Әдiлет министрлiгi
</w:t>
      </w:r>
      <w:r>
        <w:br/>
      </w:r>
      <w:r>
        <w:rPr>
          <w:rFonts w:ascii="Times New Roman"/>
          <w:b w:val="false"/>
          <w:i w:val="false"/>
          <w:color w:val="000000"/>
          <w:sz w:val="28"/>
        </w:rPr>
        <w:t>
АШМ - Қазақстан Республикасы Ауыл шаруашылығы министрлiгi
</w:t>
      </w:r>
      <w:r>
        <w:br/>
      </w:r>
      <w:r>
        <w:rPr>
          <w:rFonts w:ascii="Times New Roman"/>
          <w:b w:val="false"/>
          <w:i w:val="false"/>
          <w:color w:val="000000"/>
          <w:sz w:val="28"/>
        </w:rPr>
        <w:t>
ИСМ - Қазақстан Республикасы Индустрия және сауда министрлiгi
</w:t>
      </w:r>
      <w:r>
        <w:br/>
      </w:r>
      <w:r>
        <w:rPr>
          <w:rFonts w:ascii="Times New Roman"/>
          <w:b w:val="false"/>
          <w:i w:val="false"/>
          <w:color w:val="000000"/>
          <w:sz w:val="28"/>
        </w:rPr>
        <w:t>
MAM - Қазақстан Республикасы Мәдениет және ақпарат министрлiгi
</w:t>
      </w:r>
      <w:r>
        <w:br/>
      </w:r>
      <w:r>
        <w:rPr>
          <w:rFonts w:ascii="Times New Roman"/>
          <w:b w:val="false"/>
          <w:i w:val="false"/>
          <w:color w:val="000000"/>
          <w:sz w:val="28"/>
        </w:rPr>
        <w:t>
ДСМ - Қазақстан Республикасы Денсаулық сақтау министрлiгi
</w:t>
      </w:r>
      <w:r>
        <w:br/>
      </w:r>
      <w:r>
        <w:rPr>
          <w:rFonts w:ascii="Times New Roman"/>
          <w:b w:val="false"/>
          <w:i w:val="false"/>
          <w:color w:val="000000"/>
          <w:sz w:val="28"/>
        </w:rPr>
        <w:t>
ТЖМ - Қазақстан Республикасы Төтенше жағдайлар министрлiгi
</w:t>
      </w:r>
      <w:r>
        <w:br/>
      </w:r>
      <w:r>
        <w:rPr>
          <w:rFonts w:ascii="Times New Roman"/>
          <w:b w:val="false"/>
          <w:i w:val="false"/>
          <w:color w:val="000000"/>
          <w:sz w:val="28"/>
        </w:rPr>
        <w:t>
ТМРА - Қазақстан Республикасы Табиғи монополияларды реттеу және бәсекелестiктi қорғау агенттiгi
</w:t>
      </w:r>
      <w:r>
        <w:br/>
      </w:r>
      <w:r>
        <w:rPr>
          <w:rFonts w:ascii="Times New Roman"/>
          <w:b w:val="false"/>
          <w:i w:val="false"/>
          <w:color w:val="000000"/>
          <w:sz w:val="28"/>
        </w:rPr>
        <w:t>
АБА - Қазақстан Республикасы Ақпараттандыру және байланыс агенттігі
</w:t>
      </w:r>
      <w:r>
        <w:br/>
      </w:r>
      <w:r>
        <w:rPr>
          <w:rFonts w:ascii="Times New Roman"/>
          <w:b w:val="false"/>
          <w:i w:val="false"/>
          <w:color w:val="000000"/>
          <w:sz w:val="28"/>
        </w:rPr>
        <w:t>
ҚҚА - Қазақстан Республикасы Қаржы нарығы мен қаржы ұйымдарын
</w:t>
      </w:r>
      <w:r>
        <w:br/>
      </w:r>
      <w:r>
        <w:rPr>
          <w:rFonts w:ascii="Times New Roman"/>
          <w:b w:val="false"/>
          <w:i w:val="false"/>
          <w:color w:val="000000"/>
          <w:sz w:val="28"/>
        </w:rPr>
        <w:t>
реттеу және қадағалау агенттігі
</w:t>
      </w:r>
      <w:r>
        <w:br/>
      </w:r>
      <w:r>
        <w:rPr>
          <w:rFonts w:ascii="Times New Roman"/>
          <w:b w:val="false"/>
          <w:i w:val="false"/>
          <w:color w:val="000000"/>
          <w:sz w:val="28"/>
        </w:rPr>
        <w:t>
ҰБ - Қазақстан Республикасы Ұлттық Банкі
</w:t>
      </w:r>
      <w:r>
        <w:br/>
      </w:r>
      <w:r>
        <w:rPr>
          <w:rFonts w:ascii="Times New Roman"/>
          <w:b w:val="false"/>
          <w:i w:val="false"/>
          <w:color w:val="000000"/>
          <w:sz w:val="28"/>
        </w:rPr>
        <w:t>
"Сарыарқа" ӘКК ҰК" АҚ - "Сарыарқа" әлеуметтiк-кәсiпкерлiк корпорациясы "ұлттық компаниясы" акционерлiк қоғамы
</w:t>
      </w:r>
      <w:r>
        <w:br/>
      </w:r>
      <w:r>
        <w:rPr>
          <w:rFonts w:ascii="Times New Roman"/>
          <w:b w:val="false"/>
          <w:i w:val="false"/>
          <w:color w:val="000000"/>
          <w:sz w:val="28"/>
        </w:rPr>
        <w:t>
"Қазына" ОДҚ" АҚ - "Қазына" орнықты даму қоры" акционерлiк қоғамы
</w:t>
      </w:r>
      <w:r>
        <w:br/>
      </w:r>
      <w:r>
        <w:rPr>
          <w:rFonts w:ascii="Times New Roman"/>
          <w:b w:val="false"/>
          <w:i w:val="false"/>
          <w:color w:val="000000"/>
          <w:sz w:val="28"/>
        </w:rPr>
        <w:t>
"ШКДҚ" АҚ - "Шағын кәсiпкерлiктi дамыту қоры" акционерлiк қоғамы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