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18e2" w14:textId="3921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Еуропадағы қауіпсіздік және ынтымақтастық ұйымының қазіргі төрағасы - Испанияның Сыртқы істер министрі М.А. Моратиностың Қазақстан Республикасына ресми сапарын дайындау және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10 сәуірдегі N 85-ө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мен Еуропадағы қауіпсіздік және ынтымақтастық ұйымы (бұдан әрі - ЕҚЫҰ) арасындағы ынтымақтастықты, сондай-ақ Қазақстан Республикасы мен Испания Корольдігі арасындағы екі жақты ынтымақтастықты тереңдету және 2007 жылғы 10 - 11 сәуірде ЕҚЫҰ-ның қазіргі төрағасы - Испанияның Сыртқы істер министрі М.А. Моратиностың Қазақстан Республикасына ресми сапарын (бұдан әрі - сапар) дайындау және өткізу жөніндегі протоколдық-ұйымдастыру іс-шараларын қамтамасыз ету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Сыртқы істер министрлігі сапарды дайындау және өткізу жөніндегі протоколдық-ұйымдастыру іс-шараларын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 Іс басқармасы: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қосымшаға сәйкес ЕҚЫҰ ресми делегациясының мүшелеріне қызмет көрсету жөніндегі ұйымдастыру шараларын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сапарды өткізуге арналған шығыстарды қаржыландыруды 2007 жылға арналған республикалық бюджетте 001»"Мемлекет басшысының, Премьер-Министрдің және мемлекеттік органдардың басқа да лауазымды адамдарының қызметін қамтамасыз ету" және 003»"Республикалық деңгейде халықтың санитарлық-эпидемиологиялық салауаттылығы" бюджеттік бағдарламалары бойынша көзделген қаражат есебінен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Ішкі істер министрлігі, Қазақстан Республикасы Президентінің Күзет қызметі, Қазақстан Республикасы Ұлттық қауіпсіздік комитеті ЕҚЫҰ-ның ресми делегациясы мүшелерінің әуежайдағы, тұратын және болатын орындарындағы қауіпсіздігін, жүретін бағыты бойынша бірге жүруді, сондай-ақ арнайы ұшақты күзетуді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Көлік және коммуникация министрлігі белгіленген тәртіппен: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министрлігімен бірлесіп, ЕҚЫҰ-ның қазіргі төрағасы - Испанияның Сыртқы істер министрі М.А.Моратиностың арнайы ұшағының Қазақстан Республикасы аумағының үстінен ұшып өтуін, Астана қаласының әуежайына қонуын және одан ұшып шығуын;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әуежайында арнайы ұшаққа техникалық қызмет көрсетуді, оның тұрағын және жанармай құюды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Мәдениет және ақпарат министрлігі сапарды бұқаралық ақпарат құралдарында жария етуді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Астана қаласының әкімі ЕҚЫҰ-ның ресми делегациясын әуежайдың VIР-залында қарсы алу және шығарып салу жөніндегі ұйымдастыру іс-шараларының орындалуын және болатын орындарында бірге жүруді, сондай-ақ ресми қабылдау уақытында концерттік бағдарлама ұйымдастыруды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өкімнің іске асырылуын бақылау Қазақстан Республикасы Сыртқы істер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жылғы»10 сәуірдегі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85-ө өкіміне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ЕҚЫҰ-ның қазіргі төрағасы - Испанияның Сыртқы істер министрі М.А.Моратинос бастаған ресми делегацияның мүшелеріне қызмет көрсету жөніндегі ұйымдастыру шаралары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ЕҚЫҰ ресми делегациясының мүшелерін Астана қаласының "Риксос" қонақ үйінде 1+5 форматы бойынша орналастыру, тамақтандыру және оларға көліктік қызмет көрсету.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Президенті Күзет қызметінің қызметкерлерін Астана қаласының»"Риксос" қонақ үйіне орналастыру.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Баспа өнімдерін (бейдждер, автомобильдерге арналған арнайы рұқсатнамалар, куверткалар, ресми қабылдауға шақырулар) дайындау.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ЕҚЫҰ ресми делегациясының басшысы мен мүшелері үшін сыйлық және кәдесыйлар сатып алу.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ЕҚЫҰ ресми делегациясын Астана қаласының әуежайында қарсы алу және шығарып салу кезінде шай дастарханын ұйымдастыру.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Іс-шаралар өткізілетін орындарды гүлмен безендіру.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Премьер-Министрі К.Қ.Мәсімовтің ЕҚЫҰ ресми делегациясы мүшелерімен қонақасын ұйымдастыру.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ЕҚЫҰ ресми делегациясының мүшелеріне және бірге жүретін адамдарға болатын орындарында медициналық қызмет көрсету.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