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e73b" w14:textId="323e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"Ақпараттандыру туралы" және "Қазақстан Республикасының кейбір заңнамалық актілеріне ақпараттандыру мәселелері бойынша толықтырулар енгізу туралы" 2007 жылғы 11 қаңтардағы заңдарын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13 сәуірдегі N 90-ө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Қоса беріліп отырған Қазақстан Республикасының "
</w:t>
      </w:r>
      <w:r>
        <w:rPr>
          <w:rFonts w:ascii="Times New Roman"/>
          <w:b w:val="false"/>
          <w:i w:val="false"/>
          <w:color w:val="000000"/>
          <w:sz w:val="28"/>
        </w:rPr>
        <w:t xml:space="preserve"> Ақпараттандыру туралы </w:t>
      </w:r>
      <w:r>
        <w:rPr>
          <w:rFonts w:ascii="Times New Roman"/>
          <w:b w:val="false"/>
          <w:i w:val="false"/>
          <w:color w:val="000000"/>
          <w:sz w:val="28"/>
        </w:rPr>
        <w:t>
" және "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кейбір </w:t>
      </w:r>
      <w:r>
        <w:rPr>
          <w:rFonts w:ascii="Times New Roman"/>
          <w:b w:val="false"/>
          <w:i w:val="false"/>
          <w:color w:val="000000"/>
          <w:sz w:val="28"/>
        </w:rPr>
        <w:t>
 заңнамалық актілеріне ақпараттандыру мәселелері бойынша толықтырулар енгізу туралы" 2007 жылғы 11 қаңтардағы заңдарын іске асыру мақсатында қабылдануы қажет нормативтік құқықтық актілердің тізбесі (бұдан әрі - тізбе)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органдар: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актілердің жобаларын әзірлесін және Қазақстан Республикасының Үкіметіне енгізсін.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ведомстволық нормативтік құқықтық актілерді қабылдасын, Қазақстан Республикасының Үкіметін қабылданған шаралар туралы хабардар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13 сәуірдегі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90-ө өкімімен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Республикасының»"Ақпараттандыру туралы" және "Қазақстан Республикасының кейбір заңнамалық актілеріне ақпараттандыру мәселелері бойынша толықтырулар енгізу туралы" 2007 жылғы 11 қаңтардағы заңдарын іске асыру мақсатында қабылдануы қажет нормативтік құқықтық актілердің тізбесі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Тізбеге өзгеріс енгізілді - ҚР Премьер-Министрінің 2007.07.23.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өкімімен.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573"/>
        <w:gridCol w:w="2613"/>
        <w:gridCol w:w="2373"/>
        <w:gridCol w:w="2013"/>
      </w:tblGrid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Әзірленуге жататын нормативтік құқықтық акт жобасының атауы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жауаптылар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 саласындағы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үйлестіру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ведомствоаралық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комиссиясының ережесін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құрамын бекіту туралы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электрондық ақпарат-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 ресурстар мен ұлттық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тізбесін бекіту туралы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 (жинақ-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электрондық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ресурстардың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құрамына енгізілетін жеке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тұлғалардың дербес дерек-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терінің тізбесін бекіту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Әділетмині,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тау), АБА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ақпараттық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 мен ақпараттық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жүйелердің және депозита-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рийдің мемлекеттік тіркелі-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 жүргізу ережесін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туралы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 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жүйелердің ақпараттық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 талаптарына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сәйкестігіне аттестаттау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ережесін бекіту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 (жинақ-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тау), ҰҚК, ПМК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веб-сайттарына орналасты-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рылатын мемлекеттік орган-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туралы электрондық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ресурстардың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тізбесін бекіту туралы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ақпараттық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ресурстарды 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органдардың веб-сайттарына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ережесін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туралы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МАМ, ҰҚК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пилоттық аймағында мемлекеттік органдардың бірыңғай көліктік ортасын пайдалану ережесін бекіту туралы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ҰҚК (келісім бойынша),  ПМК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үкімет веб-порталының контентін басқарудың ішкі жүйесін пайдалану ережесін бекіту туралы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МАМ, ҰҚК(келісім бойынша), ПМК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электрондық құжат айналымы жүйесінің аппараттық-бағдарламалық қамтамасыз етуін пайдалану ережесін бекіту туралы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ҰҚК(келісім бойынша), ПМК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 саласындағы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оператор туралы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 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12  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үкімет"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ведомствоаралық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ақпараттық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жүйелерінің өзара іс-қимылы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ережесін бекіту туралы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
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аудитін жүргізу ережесін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бекіту туралы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ПМК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
</w:t>
            </w:r>
          </w:p>
        </w:tc>
      </w:tr>
      <w:tr>
        <w:trPr>
          <w:trHeight w:val="22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электрондық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ресурстар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ақпараттық жүйелерді, ақпараттық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желілерін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олардың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 ережесін бекіту туралы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ПМК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веб-сайттарын бағалау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әдістемесін бекіту туралы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(жинақтау),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ПМК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өнімдерді,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кодтарды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нормативтік-техникалық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құжаттаманы депозитарийге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тіркеу, беру, сақтау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тәртібін бекіту туралы 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Бұйрық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"Мекен-жай тіркелімі"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жүйесіне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мекен-жайды тіркеу ережесін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оның құрылымын бекіту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қаулылары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құрамдық бөліктеріне атаулар беру және қайта атау тәртібін жүргізу жөніндегі ережені, жер учаскелеріне, ғимарат-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 мен құрылыстарға реттік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нөмірлер беруге қойылатын талаптарды бекіту туралы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әкімдіктер-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қаулылары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Ескертпе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 - Қазақстан Республикасы Мәдениет және ақпарат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Әділетмині - Қазақстан Республикасы Әділет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Қаржымині - Қазақстан Республикасы Қаржы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 - Қазақстан Республиқасы Ақпараттандыру және байланыс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 - Қазақстан Республикасы Статистика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ҰҚК - Қазақстан Республикасы Ұлттық қауіпсіздік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ПМК - Қазақстан Республикасының Премьер-Министрінің Кеңсесі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