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f7fe" w14:textId="287f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 Мемлекетаралық кеңесінің үкімет басшылары деңгейіндегі он сегізінші мәжілісін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16 сәуірдегі N 93-ө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2007 жылғы 17-19 сәуірде Астана қаласында Еуразиялық экономикалық қоғамдастық Мемлекетаралық кеңесінің үкімет басшылары деңгейіндегі он сегізінші мәжілісін (бұдан әрі - мәжіліс) дайындау және өткізу жөніндегі протоколдық-ұйымдастыру іс-шараларын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мәжілісті дайындау және өткізу жөніндегі протоколдық-ұйымдастыру іс-шараларын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Беларусь Республикасы, Қырғыз Республикасы, Ресей Федерациясы, Тәжікстан Республикасы және Өзбекстан Республикасы ресми делегацияларының (бұдан әрі - делегациялар) мүшелеріне қызмет көрсету жөніндегі қажетті ұйымдастыру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мәжілісті өткізуге арналған шығыстарды 2007 жылға арналған республикалық бюджетте 001»"Мемлекет басшысының, Премьер-Министрдің және мемлекеттік органдардың басқа да лауазымды адамдарының қызметін қамтамасыз ету" және 003»"Республикалық деңгейде халықтың санитарлық-эпидемиологиялық салауаттылығы" бағдарламалары бойынша көзделген қаражат есебінен қаржыландыруды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министрлігі, Қазақстан Республикасы Президентінің Күзет қызметі, Қазақстан Республикасы Ұлттық қауіпсіздік комитеті делегациялар мүшелерінің әуежайдағы, тұратын және болатын орындарындағы қауіпсіздігін, жүретін бағыттары бойынша бірге жүруді, сондай-ақ арнайы ұшақтарды күзетуді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Көлік және коммуникация министрлігі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министрлігімен бірлесіп, делегациялардың арнайы ұшақтарының Қазақстан Республикасы аумағының үстінен ұшып өтуін, Астана қаласының әуежайына қонуын және одан ұшып шығуын;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әуежайында арнайы ұшақтарға техникалық қызмет көрсетуді, олардың тұрағын және жанармай құюды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 және ақпарат министрлігі мәжілісті бұқаралық ақпарат құралдарында жария етуді, сондай-ақ Қазақстан Республикасының Премьер-Министрі Кәрім Қажымқанұлы Мәсімовтің атынан ресми қабылдау кезінде делегациялардың құрметіне концерттік бағдарлама ұйымдастыруды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қаласының әкімі делегацияларды қарсы алу және шығарып салу жөніндегі ұйымдастыру іс-шараларын орындауды, Астана қаласының әуежайы мен көшелерін безендіруді, делегациялардың болатын орындарында бірге жүруді, сондай-ақ мәдени бағдарлама ұйымдастыруды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Делегацияларға қызмет көрсету деңгейін арттыру мақсатында: Беларусь Республикасына - Қазақстан Республикасының Төтенше жағдайлар министрі Виктор Вячеславович Храпунов, Қырғыз Республикасына - Қазақстан Республикасының Энергетика және минералдық ресурстар министрі Бақтықожа Салахатдинұлы Ізмұхамбетов, Ресей Федерациясына - Қазақстан Республикасының Индустрия және сауда министрі Ғалым Ізбасарұлы Оразбақов, Тәжікстан Республикасына - Қазақстан Республикасының Қоршаған ортаны қорғау министрі Нұрлан Әбілдаұлы Ысқақов, Өзбекстан Республикасына - Қазақстан Республикасының Ауыл шаруашылығы министрі Ахметжан Смағұлұлы Есімов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өкімнің іске асырылуын бақылау Қазақстан Республикасы 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жылғы»16 сәуірдегі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93-ө өкіміне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Делегациялар мүшелеріне қызмет көрсету жөніндегі ұйымдастыру шаралары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Ресми делегациялар мүшелерін "1+6" форматы бойынша және Еуразиялық экономикалық коғамдастықтың бас хатшысын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қонақ үйлеріне орналастыру және тамақтандыру, сондай-ақ оларға көліктік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Күзет қызметі қызметкерлерін делегациялар басшылары орналасқан жерлерге орналастыру.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Премьер-Министрі К.Қ.Мәсімовтің, делегациялар басшыларының қатысуымен екі жақты кездесулер өткізу үшін, сондай-ақ Еуразиялық экономикалық қоғамдастық Мемлекетаралық кеңесінің шағын және кеңейтілген құрамдардағы мәжілістері үшін залдарды жалға алу.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Залдарды техникалық жабдықпен (2 ксерокс, 2 компьютер, 2 принтер, 2 телефон, 1 сканер) және кеңсе бұйымдарымен қамтамасыз ету.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Іс-шаралар өтетін орындарды гүлмен көркемдеу.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Баспа өнімдерін (бейдждер, автокөліктерге арнайы рұқсатнамалар, куверттік карталар, қабылдауға шақырулар) дайындау.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Делегациялардың басшылары үшін сыйлықтар мен кәдесыйлар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Делегацияларды Астана қаласының әуежайында қарсы алу және шығарып салу кезінде шай дастарханын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Премьер-Министрі К.Қ.Мәсімовтің атынан ресми қабылдау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Делегациялар мүшелеріне және бірге жүретін адамдарға медициналық қызмет көрсету.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