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4813" w14:textId="f0f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Оралмандарды анықтайтын деректерді (тегін, атын, әкесінің атын) және құжаттандыруды заңнамаға сәйкес келтіру мәселелері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20 сәуірдегі N 99-ө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Оралмандарды анықтайтын деректерді (тегін, атын, әкесінің атын) және құжаттандыруды Қазақстан Республикасының заңнамасына сәйкес келтіру жөнінде келісілген ұсыныстар әзірлеу мақсатында мынадай құрамда жұмыс тобы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Нұғманов       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Пикұлы                вице-министрі,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Әбіш  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Сатыбалдыұлы          министрлігі Тіркеу қызметі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Нұрабаева                 - Қазақстан Республикасы Әділет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Зайда Тоқашқызы             министрлігі Тіркеу қызметі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азаматтық хал актілерін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жұмыстарын ұйымдастыру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Великий                   - Қазақстан Республикасы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Васильевич            Әкімшілігі Құқық қорғау және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жүйелері мәселелері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сектор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Әлібаев                   - Қазақстан Республикасы Бас прокура-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Айтпайұлы            турасының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қызметіндегі заңдылықты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бөлімінің аға прокуроры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Мұхаметқалиев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Матайұлы           қауіпсіздік комитетінің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Аубеков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Аусадықұлы           министрлігі Консулдық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Жиенбаев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Еркінбек Рамазанұлы         министрлігі Әкімшілік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комитетінің азаматтық және иммиграция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Күзекбай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Ердан Файзоллаұлы           ақпарат министрлігінің Тіл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тілдерді дамыту және нормативтік-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лингвистикалық проблемалар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Тоқсамбаев                - Қазақстан Республикасы Еңбек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Есімқұлұлы            халықты әлеуметтік қорғау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Көші-қон комитеті көші-қон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Байсағызов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Тұнғатар Николайұлы         министрлігінің Тіркеу қызметі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Құжаттандыру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Досжанов                  - Л.Н.Гумилев атындағы Еуразия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Бекжан                      университетінің аға оқытушысы,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филология ғылымдарының кандидаты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екі ай мерзімде оралмандарды анықтайтын деректерді (тегін, атын, әкесінің атын) және құжаттандыруды Қазақстан Республикасының заңнамасына сәйкес келтіру мәселелері жөнінде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