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a503" w14:textId="fdca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"Бухгалтерлік есеп пен қаржылық есептілік туралы"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2 мамырдағы N 109-ө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"Бухгалтерлік есеп пен қаржылық есептілік туралы" Қазақстан Республикасының 2007 жылғы 28 ақпандағы Заңын іске асыру мақсатында қабылдануы қажет нормативтік құқықтық актілердің тізбесі (бұдан әрі - тізбе)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мен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Ұлттық Банкі тізбеге сәйкес тиісті ведомстволық нормативтік құқықтық актілерді қабылдасын және Қазақстан Республикасының Үкіметін қабылданған шаралар туралы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2007 жылғы 2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109-ө өкімімен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"Бухгалтерлік есеп пен қаржылық есептілік туралы"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Қазақстан Республикасының 2007 жылғы 28 ақпандағы Заңын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іске асыру мақсатында қабылдануы қажет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нормативтік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құқықтық актілердің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113"/>
        <w:gridCol w:w="2173"/>
        <w:gridCol w:w="1973"/>
        <w:gridCol w:w="205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Нормативтік құқықтық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бухгалтерлерге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біліктілік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талаптарын бекіту туралы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Консультативтік орган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ережені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Бухгалтерлердің кәсіби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және бухгал-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терлерді кәсіби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сертификаттау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 аккредиттеу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есепті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ережесін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есептіліктің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стандарттарын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Бұйрықтар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Депозитарийге қаржылық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есептілікті ұсыну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есеп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шоттарының үлгі жоспарын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Бухгалтерлердің аккре-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диттелген кәсіби ұйым-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дарының және бухгалтер-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 кәсіби сертификат-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жөніндегі ұйымдар-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есептілікті ұсыну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тізбесін, нысандары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кезеңділігін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есеп құжаттары-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нысандарын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есеп тірке-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лімдерінің нысандарын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жария ұйымдар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(қаржы ұйымдарынан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басқа) жариялайтын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қаржылық есепті-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 тізбесі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нысандарын бекіту туралы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мекемелер-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есептілігін жасау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ұсынудың ережесін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туралы"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Қаржы 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стрінің 2004 жылғы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N 424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бұйрығына өзгерістер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толықтырулар енгізу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кейбір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қаулыларына қаржылық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есептілік нысандары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өзгерістер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толықтырулар енгізу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 Бас-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қаулы-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 - Қазақстан Республикасы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ҰБ - Қазақстан Республикасы Ұлттық Банкі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