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8ba6" w14:textId="1be8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қылмыстық-атқару жүйесі мәселелері бойынша өзгерістер мен толықтырулар енгізу туралы"» Қазақстан Республикасының 2007 жылғы 26 наурыздағы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 2007 жылғы»8 мамырдағы N 114-ө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отырған»"Қазақстан Республикасының кейбір заңнамалық актілеріне қылмыстық-атқару жүйесі мәселелері бойынша өзгерістер мен толықтырулар енгізу туралы" Қазақстан Республикасының 2007 жылғы 26 наурыздағы Заңын іске асыру мақсатында қабылдануы қажет нормативтік құқықтық актілердің тізбесі (бұдан әрі - Тізбе)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мүдделі мемлекеттік органдармен бірлесіп нормативтік құқықтық актілердің жобаларын әзірлесін және белгіленген тәртіппен Қазақстан Республикасының Үкіметіне бекітуге енгізсін;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қабылданған шаралар туралы Қазақстан Республикасының Үкіметін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 жылғы
</w:t>
      </w:r>
      <w:r>
        <w:rPr>
          <w:rFonts w:ascii="Times New Roman"/>
          <w:b/>
          <w:i w:val="false"/>
          <w:color w:val="000000"/>
          <w:sz w:val="28"/>
        </w:rPr>
        <w:t>
»
</w:t>
      </w:r>
      <w:r>
        <w:rPr>
          <w:rFonts w:ascii="Times New Roman"/>
          <w:b w:val="false"/>
          <w:i w:val="false"/>
          <w:color w:val="000000"/>
          <w:sz w:val="28"/>
        </w:rPr>
        <w:t>
8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114-ө өкімімен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"Қазақстан Республикасының кейбір заңнамалық актілеріне қылмыстық-атқару жүйесі мәселелері бойынша өзгерістер мен толықтырулар енгізу туралы" Қазақстан Республикасының 2007 жылғы 26 наурыздағы Заңын іске асыру мақсатында қабылдануы қажет нормативтік құқықтық актілердің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173"/>
        <w:gridCol w:w="2753"/>
        <w:gridCol w:w="2193"/>
        <w:gridCol w:w="2133"/>
      </w:tblGrid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органдары қылмыс-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тық-атқару жүйесінің 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домстволық наградалары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Президенті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 (мекемеле-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рінің) қатардағы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 құрамдағы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адамдарының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өткеруі туралы ережені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 қызметкерлерін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халықаралық ұйымдар-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іссапарға жіберу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бұйрықтарына қылмыстық-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жүйесі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өзгерістер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толықтырулар енгізу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Жазасын өтеуден шартты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мерзімінен бұрын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босатылған адамдардың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мінез-құлқын бақылауды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 туралы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Жазасын өтеуден шартты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мерзімінен бұрын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босатылған әскери қызмет-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шілердің мінез-құлқын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бақылауды жүзеге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министрлігінің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 қылмыстық-атқару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инспекцияларының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наградаларды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құжаттарды алып қою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Сотталғандарды жазасын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өтеуден босату үшін негіз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болып табылатын аурулар-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тізбесін бекіту тура-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ҚАЖК, ДСМ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 сотталғандар жіберетін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алатын хат-хабарлар-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цензурадан өткізу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Ескертпе: аббревиатуралардың толық жазылуы: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Әділетмині       - Қазақстан Республикасы Әділет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              - Қазақстан Республикасы Ішкі істер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Қорғанысмині     - Қазақстан Республикасы Қорғаныс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              -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Әділетмині ҚАЖК  - Қазақстан Республикасы Әділет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Қылмыстық-атқару жүйесі комитеті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