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fd393" w14:textId="9efd3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"Жалғыз терезе" қағидаты бойынша халыққа қызмет керсету орталықтарын дамыту тұжырымдамасын әзірлеу жөнінде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8 мамырдағы N 115-ө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"Жалғыз терезе" қағидаты бойынша халыққа қызмет көрсету орталықтарын дамыту тұжырымдамасын әзірлеу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Балиева               - Қазақстан Республикасының Әділет министрі,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Зағипа Яхянқызы         жетекші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Құсдәулетов           - Қазақстан Республикасының Әділет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Рашитұлы          вице-министрі, жетекшінің орынбасары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Әлібаев               - Қазақстан Республикасы Әділет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Айтбай Сүйінбайұлы      Халыққа құқықтық көмек және заң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қызметтерін көрсетуді ұйымдастыру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төрағасының орынбасары,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Баталов               - Қазақстан Республикасының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Болатұлы          сауда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Райымбеков            - Қазақстан Республикасы Жер ресурстарын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Каналбек Өтжанұлы       басқару агенттігі төрағасының орынбасары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Бергенев              - Шығыс Қазақстан облысы әкімінің бірінші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Әділғазы Сәдуақасұлы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Бөкенов               - Алматы қаласы әкімінің бірінші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Ақмәдиұлы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Долженков             - Алматы облысы әкімінің бірінші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Анатольевич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Жүсіпов               - Қызылорда облысы әкімінің бірінші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Бейбіт Ғазизұлы         орынбасары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Өмірзақов             - Ақтөбе облысы әкімінің бірінші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Ізбақ Қуанышұлы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Бочин                 - Павлодар облысы әкімінің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Захарович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Иманәлиев             - Жамбыл облысы әкімінің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Бақытбек Зүбайраұлы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Мамытбеков            - Оңтүстік Қазақстан облысы әкімінің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Асылжан Сарыбайұлы      орынбасары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Нұрғалиев             - Ақмола облысы әкімінің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Қайыртайұлы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Развин                - Солтүстік Қазақстан облысы әкімінің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Владимирович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Сәдуақасова           - Батыс Қазақстан облысы әкімінің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Елдана Мәкенқызы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Смағұлов              - Астана қаласы әкімінің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Советұлы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Тұрымов               - Маңғыстау облысы әкімінің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Серікбай Өтелгенұлы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Жоламанов             - Қазақстан Республикасы Қорғаныс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Айтманұлы        министрлігінің Штабтар бастықтары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төрағасының орынбасары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Қыпшақов              - Қазақстан Республикасы Қаржы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Арғын Мықтыбайұлы       Салық комитетінің төрағасы орынбасарының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міндетін атқарушы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Жайлаубаева           - Қазақстан Республикасы Ақпараттандыру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Әсия Сейітжапарқызы     байланыс агенттігі Ақпараттандыру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департаментінің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Сарбасов              - Қазақстан Республикасы Еңбек және халықты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Ақмәди Әділұлы          әлеуметтік қорғау министрлігі Құқықтық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ақпараттық-талдау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жұмысы департаментінің директоры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Айтмұхамбетова        - Қостанай облысы әкімдігі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 Төленқызы         департаментінің директоры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Оразғұлов             - Қарағанды облысының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Расул Қабдоллаұлы       бюджеттік жоспарлау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Әбілбекова     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Айгүл Әбілқадырқызы     Бюджеттік жоспарлау министрлігі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процесс әдіснамасы және функционалдық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талдау департаменті директорының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Өсербаев              - Қазақстан Республикасы Қорғаныс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Амантай Сыламжанұлы     ұйымдастыру-жұмылдыру жұмысы департаменті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жұмылдыру дайындығы басқармасы бастығының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Тотаев                - Атырау облысы әкімінің кеңесшісі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 Сатыбалдыұлы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2007 жылғы 1 тамызға дейінгі мерзімде»"Жалғыз терезе" қағидаты бойынша халыққа қызмет көрсету орталықтарын дамыту тұжырымдамасының жобасын әзірлесін және заңнамада белгіленген тәртіппен Қазақстан Республикасының Үкіметіне«енгізсін.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