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dca1" w14:textId="a29d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9-11 мамырда Ресей Федерациясының Президенті В.В.Путиннің Қазақстан Республикасына ресми сапарын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жылғы»8 мамырдағы N№116-ө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Ресей Федерациясы арасындағы екі жақты ынтымақтастықты нығайту және 2007 жылғы 9-11 мамырда Астана қаласында Ресей Федерациясының Президенті Владимир Владимирович Путиннің Қазақстан Республикасына ресми сапарын (бұдан әрі - сапар) дайындау және өткізу жөніндегі протоколдық-ұйымдастыру іс-шараларын қамтамасыз ету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сапарды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дайындау және өткізу жөніндегі протоколдық-ұйымдастыру іс-шараларын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Ресей Федерациясы ресми делегациясының мүшелеріне»"1+11" форматы бойынша қызмет көрсету жөніндегі қажетті ұйымдастыру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сапарды өткізуге арналған шығыстарды қаржыландыруды 2007 жылға арналған республикалық бюджетте 001»"Мемлекет басшысының, Премьер-Министрдің және мемлекеттік органдардың басқа да лауазымды адамдарының қызметін қамтамасыз ету" және 003»"Республикалық деңгейде халықтың санитарлық-эпидемиологиялық салауаттылығы" бағдарламалары бойынша көзделген қаражат есебінен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Президентінің Күзет қызметі (келісім бойынша), Қазақстан Республикасы Ұлттық қауіпсіздік комитеті (келісім бойынша) Ресей Федерациясының ресми делегациясы мүшелерінің әуежайдағы, тұратын және болатын орындарындағы қауіпсіздігін, жүретін бағыттары бойынша бірге жүруді, сондай-ақ арнайы ұшақты күзетуді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министрлігімен бірлесіп, Ресей Федерациясының Президенті Владимир Владимирович Путиннің арнайы ұшағының Қазақстан Республикасы аумағының үстінен ұшып өтуін, Астана қаласының әуежайына қонуын және одан ұшып шығуын;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әуежайында арнайы ұшаққа техникалық қызмет көрсетуді, оның тұрағын және жанармай құюды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 және ақпарат министрлігі сапарды бұқаралық ақпарат құралдарында жария етуді, сондай-ақ, Қазақстан Республикасының Президенті Нұрсұлтан Әбішұлы Назарбаевтың атынан Ресей Федерациясының Президенті Владимир Владимирович Путиннің құрметіне ресми қабылдау кезінде концерттік бағдарлама ұйымдастыруды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қаласының әкімдігі Ресей Федерациясының делегациясын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қарсы алу және шығарып салу, Астана қаласының әуежайы мен көшелерін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безендіру, Ресей Федерациясы делегациясының баратын жерлерінде бірге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жүру, сондай-ақ мәдени бағдарлама ұйымдастыру жөніндегі ұйымдастыру іс-шараларының орындалуын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Республикалық ұланы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бойынша) Астана қаласының әуежайында Ресей Федерациясының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Владимир Владимирович Путинді қарсы алу мен шығарып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рәсіміне қатыссын.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өкімнің іске асырылуын бақылау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жылғы»8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№N 116-ө өкіміне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Ресей Федерациясы ресми делегациясының мүшелеріне қызмет көрсету жөніндегі ұйымдастыру шаралары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Ресей Федерациясы ресми делегациясының мүшелерін»"1+11" форматы бойынша орналастыру, тамақтандыру және оларға көліктік қызмет көрсету, сондай-ақ бірге жүретін адамдарды Астана қаласының қонақ үйіне орналастыруға және оларға көліктік қызмет көрсетуді қамтамасыз етуге жәрдем көрсету.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Президенті Күзет қызметінің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қызметкерлерін Астана қаласының қонақ үйіне орналастыру.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Баспа өнімдерін (бейдждер, автокөліктерге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рұқсатнамалар, куверттік карталар, қабылдауға шақырулар) дайындау.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Ресей Федерациясы ресми делегациясының басшысы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мүшелері үшін сыйлық және кәдесыйлар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Ресей Федерациясының ресми делегациясын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әуежайында қарсы алу және шығарып салу кезінде шай дастарханын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Іс-шаралар өтетін орындарды гүлмен безендіру.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Президенті Н.Ә. Назарбаевтың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атынан Ресей Федерациясының Президенті В.В. Путиннің құрметіне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қабылдау ұйымдастыру.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Ресми делегацияның мүшелеріне және бірге жүретін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медициналық қызмет көрсету.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