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fc86" w14:textId="a97f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Рессей Федерациясының, Өзбекстан Республикасының, Қырғызстан Республикасының, Қытай Халық Республикасының Қазақстанмен шекаралас облыстарына мемлекеттік теледидар және радио бағдарламаларының таратылуы аймағын кеңейту мәселелерін шешу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13 маусымдағы N 160-ө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"Шетелде тұратын отандастарды қолдаудың 2005-2007 жылдарға арналған мемлекеттік бағдарламасын іске асыру жөніндегі іс-шаралар жоспарын бекіту туралы" Қазақстан Республикасы Үкіметінің 2006 жылғы 6 қаңтардағы N 24 қаулысын орындау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Нұрахметов                  - Қазақстан Республикасы Мәдениет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Ермаханұлы               ақпарат министрлігінің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мұрағат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жетекші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Шарапиев    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Шыңғыс Баймұхаметұлы          ақпарат министрлігінің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мұрағат комитетінің басқарма бастығы,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жетекшінің орынбасары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Мұқашева    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Кәмила Қалиасқарқызы          ақпарат министрлігі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мұрағат комитетінің бөлім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бастығы, хатшы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Баймұратов                  - Қазақстан 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Әбілхан Есенұлы               және байланыс агенттігінің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 директорының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Сахариянов                  - "Хабар агенттігі" акционерлік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Ақылбайұлы              бас директорының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Чернов                      - "Қазақстан телекоммуникациялары"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Алексеевич           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вице-президенті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Ключникова                  - "Қазтелерадио"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Валентина Ефимовна            бас техникалық директоры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Қасабеков                   - "Қазақстан"»республикалық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Ернұр Сметұлы                 телерадиокорпорациясы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қоғамы техникалық дирекциясының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маманы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Сәрсембеков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Қазбек Өмірзақұлы             министрлігі Азия және Африка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(Қытай)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кеңесшісі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Абанұлы                 министрлігі Азия және Африка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(Қырғызстан,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Өзбекстан) кеңесшісі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Ыскақов    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Жасұлан Бақтиярұлы            министрлігінің Тәуелсіз Мемлекеттер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Достастығы істері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(Ресей) III хатшысы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қазанға дейін Қазақстан Республикасының Үкіметіне Қазақстанмен шекаралас өңірлерге мемлекеттік теледидар және радио бағдарламаларының таратылу аймағын кеңейту жөнінде ұсыныстар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