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2c05" w14:textId="b952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рәміздері туралы" Қазақстан Республикасының Конституциялық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9 шілдедегі N 183-ө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"Қазақстан Республикасының мемлекеттік рәміздері туралы" Қазақстан Республикасының 2007 жылғы 4 маусымдағы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Конституциялық заңын </w:t>
      </w:r>
      <w:r>
        <w:rPr>
          <w:rFonts w:ascii="Times New Roman"/>
          <w:b w:val="false"/>
          <w:i w:val="false"/>
          <w:color w:val="000000"/>
          <w:sz w:val="28"/>
        </w:rPr>
        <w:t>
 іске асыру мақсатында қабылдануы қажет нормативтік құқықтық актілердің тізбесі (бұдан әрі - тізбе)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Тізбеге сәйкес Қазақстан Республикасы Мәдениет және ақпарат министрлігі нормативтік құқықтық актілердің жобаларын әзірлесін және Қазақстан Республикасының Үкіметіне бекітуге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2007 жылғы«9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183-ө өкімімен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"Қазақстан Республикасының мемлекеттік рәміздері туралы"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Қазақстан Республикасының Конституциялық заңын іске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асыру мақсатында қабылдануы қажет нормативтік құқықтық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актілердің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913"/>
        <w:gridCol w:w="1933"/>
        <w:gridCol w:w="2013"/>
        <w:gridCol w:w="217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құқықтық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актінің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келмейтін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Елтаңбасын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туралы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Елтаңбасын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бейнелерін,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Әнұранының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туралы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